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5665" w14:textId="148E2CEE" w:rsidR="00755B2A" w:rsidRPr="0037748D" w:rsidRDefault="00755B2A" w:rsidP="00166F2D">
      <w:pPr>
        <w:tabs>
          <w:tab w:val="clear" w:pos="709"/>
          <w:tab w:val="left" w:pos="993"/>
          <w:tab w:val="left" w:pos="4536"/>
          <w:tab w:val="left" w:pos="5387"/>
        </w:tabs>
        <w:ind w:left="567" w:right="-1"/>
        <w:jc w:val="right"/>
        <w:rPr>
          <w:rFonts w:ascii="Lato" w:eastAsia="Times New Roman" w:hAnsi="Lato"/>
          <w:b/>
          <w:i/>
          <w:szCs w:val="24"/>
        </w:rPr>
      </w:pPr>
      <w:r w:rsidRPr="0037748D">
        <w:rPr>
          <w:rFonts w:ascii="Lato" w:hAnsi="Lato"/>
          <w:b/>
          <w:i/>
          <w:szCs w:val="24"/>
        </w:rPr>
        <w:t>Załącznik nr 1 do Zapytania</w:t>
      </w:r>
    </w:p>
    <w:p w14:paraId="1717154B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b/>
          <w:bCs/>
          <w:i/>
          <w:szCs w:val="24"/>
          <w:lang w:val="x-none"/>
        </w:rPr>
      </w:pPr>
      <w:r w:rsidRPr="0037748D">
        <w:rPr>
          <w:rFonts w:ascii="Lato" w:eastAsia="Times New Roman" w:hAnsi="Lato"/>
          <w:b/>
          <w:bCs/>
          <w:i/>
          <w:szCs w:val="24"/>
          <w:lang w:val="x-none"/>
        </w:rPr>
        <w:t>Uprzejmie prosimy o czytelne uzupełnienie danych:</w:t>
      </w:r>
    </w:p>
    <w:p w14:paraId="6B98A55A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5A0C55FF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264BEB7C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…………………………………………………………………………..</w:t>
      </w:r>
    </w:p>
    <w:p w14:paraId="4995B157" w14:textId="77777777" w:rsidR="00F1371C" w:rsidRPr="0037748D" w:rsidRDefault="00F1371C" w:rsidP="00F1371C">
      <w:pPr>
        <w:keepNext/>
        <w:tabs>
          <w:tab w:val="clear" w:pos="709"/>
          <w:tab w:val="left" w:pos="993"/>
        </w:tabs>
        <w:ind w:left="567"/>
        <w:outlineLvl w:val="3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Nazwa, imię i nazwisko</w:t>
      </w:r>
    </w:p>
    <w:p w14:paraId="0EC1206A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220532C4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…………………………………………………………………………..</w:t>
      </w:r>
    </w:p>
    <w:p w14:paraId="3C793BC8" w14:textId="77777777" w:rsidR="00F1371C" w:rsidRPr="0037748D" w:rsidRDefault="00F1371C" w:rsidP="00F1371C">
      <w:pPr>
        <w:keepNext/>
        <w:tabs>
          <w:tab w:val="clear" w:pos="709"/>
          <w:tab w:val="left" w:pos="993"/>
        </w:tabs>
        <w:ind w:left="567"/>
        <w:outlineLvl w:val="3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Adres</w:t>
      </w:r>
    </w:p>
    <w:p w14:paraId="11F73270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5356B0CD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…………………………………………………………………………..</w:t>
      </w:r>
    </w:p>
    <w:p w14:paraId="3FC99891" w14:textId="77777777" w:rsidR="00F1371C" w:rsidRPr="0037748D" w:rsidRDefault="00F1371C" w:rsidP="00F1371C">
      <w:pPr>
        <w:keepNext/>
        <w:tabs>
          <w:tab w:val="clear" w:pos="709"/>
          <w:tab w:val="left" w:pos="993"/>
        </w:tabs>
        <w:ind w:left="567"/>
        <w:outlineLvl w:val="3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Telefon kontaktowy</w:t>
      </w:r>
    </w:p>
    <w:p w14:paraId="33EEC253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</w:p>
    <w:p w14:paraId="69A1C736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…………………………………………………………………………..</w:t>
      </w:r>
    </w:p>
    <w:p w14:paraId="7E645361" w14:textId="77777777" w:rsidR="00F1371C" w:rsidRPr="0037748D" w:rsidRDefault="00F1371C" w:rsidP="00F1371C">
      <w:pPr>
        <w:keepNext/>
        <w:tabs>
          <w:tab w:val="clear" w:pos="709"/>
          <w:tab w:val="left" w:pos="993"/>
        </w:tabs>
        <w:ind w:left="567"/>
        <w:outlineLvl w:val="3"/>
        <w:rPr>
          <w:rFonts w:ascii="Lato" w:eastAsia="Times New Roman" w:hAnsi="Lato"/>
          <w:i/>
          <w:szCs w:val="24"/>
          <w:lang w:val="x-none"/>
        </w:rPr>
      </w:pPr>
      <w:r w:rsidRPr="0037748D">
        <w:rPr>
          <w:rFonts w:ascii="Lato" w:eastAsia="Times New Roman" w:hAnsi="Lato"/>
          <w:i/>
          <w:szCs w:val="24"/>
          <w:lang w:val="x-none"/>
        </w:rPr>
        <w:t>Adres-email</w:t>
      </w:r>
    </w:p>
    <w:p w14:paraId="69DFBE9A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 w:cs="Lato"/>
          <w:bCs/>
          <w:i/>
          <w:szCs w:val="24"/>
        </w:rPr>
      </w:pPr>
    </w:p>
    <w:p w14:paraId="479FF848" w14:textId="77777777" w:rsidR="00F1371C" w:rsidRPr="0037748D" w:rsidRDefault="00F1371C" w:rsidP="00F1371C">
      <w:pPr>
        <w:tabs>
          <w:tab w:val="clear" w:pos="709"/>
          <w:tab w:val="left" w:pos="993"/>
        </w:tabs>
        <w:ind w:left="567"/>
        <w:rPr>
          <w:rFonts w:ascii="Lato" w:eastAsia="Times New Roman" w:hAnsi="Lato" w:cs="Lato"/>
          <w:bCs/>
          <w:i/>
          <w:szCs w:val="24"/>
        </w:rPr>
      </w:pPr>
      <w:r w:rsidRPr="0037748D">
        <w:rPr>
          <w:rFonts w:ascii="Lato" w:eastAsia="Times New Roman" w:hAnsi="Lato" w:cs="Lato"/>
          <w:bCs/>
          <w:i/>
          <w:szCs w:val="24"/>
        </w:rPr>
        <w:t>…………………………………………………………………………..</w:t>
      </w:r>
    </w:p>
    <w:p w14:paraId="5F04AFEE" w14:textId="77777777" w:rsidR="00F1371C" w:rsidRPr="0037748D" w:rsidRDefault="00F1371C" w:rsidP="00F1371C">
      <w:pPr>
        <w:ind w:left="567"/>
        <w:rPr>
          <w:rFonts w:ascii="Lato" w:eastAsia="Times New Roman" w:hAnsi="Lato"/>
          <w:szCs w:val="24"/>
          <w:lang w:val="x-none"/>
        </w:rPr>
      </w:pPr>
      <w:r w:rsidRPr="0037748D">
        <w:rPr>
          <w:rFonts w:ascii="Lato" w:eastAsia="Times New Roman" w:hAnsi="Lato" w:cs="Lato"/>
          <w:bCs/>
          <w:i/>
          <w:szCs w:val="24"/>
        </w:rPr>
        <w:t>REGON/NIP</w:t>
      </w:r>
    </w:p>
    <w:p w14:paraId="51DE2C21" w14:textId="77777777" w:rsidR="00974D27" w:rsidRPr="0037748D" w:rsidRDefault="00974D27" w:rsidP="002E02A6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534FD2B1" w14:textId="77777777" w:rsidR="00755B2A" w:rsidRPr="0037748D" w:rsidRDefault="00755B2A" w:rsidP="002E02A6">
      <w:pPr>
        <w:keepNext/>
        <w:tabs>
          <w:tab w:val="clear" w:pos="709"/>
          <w:tab w:val="left" w:pos="993"/>
          <w:tab w:val="center" w:pos="4536"/>
          <w:tab w:val="right" w:pos="9072"/>
        </w:tabs>
        <w:ind w:left="567" w:right="-1"/>
        <w:jc w:val="center"/>
        <w:outlineLvl w:val="1"/>
        <w:rPr>
          <w:rFonts w:ascii="Lato" w:hAnsi="Lato"/>
          <w:b/>
          <w:i/>
          <w:iCs/>
          <w:szCs w:val="24"/>
        </w:rPr>
      </w:pPr>
      <w:bookmarkStart w:id="0" w:name="_Hlk4663710"/>
      <w:r w:rsidRPr="0037748D">
        <w:rPr>
          <w:rFonts w:ascii="Lato" w:hAnsi="Lato"/>
          <w:b/>
          <w:bCs/>
          <w:i/>
          <w:iCs/>
          <w:szCs w:val="24"/>
        </w:rPr>
        <w:t>OFERTA</w:t>
      </w:r>
    </w:p>
    <w:p w14:paraId="3852AEF0" w14:textId="77777777" w:rsidR="00755B2A" w:rsidRPr="0037748D" w:rsidRDefault="00755B2A" w:rsidP="002E02A6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szCs w:val="24"/>
        </w:rPr>
      </w:pPr>
      <w:r w:rsidRPr="0037748D">
        <w:rPr>
          <w:rFonts w:ascii="Lato" w:hAnsi="Lato"/>
          <w:b/>
          <w:szCs w:val="24"/>
        </w:rPr>
        <w:t>Do Zamawiającego:</w:t>
      </w:r>
    </w:p>
    <w:p w14:paraId="570DF079" w14:textId="77777777" w:rsidR="00755B2A" w:rsidRPr="0037748D" w:rsidRDefault="00F1371C" w:rsidP="002E02A6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szCs w:val="24"/>
        </w:rPr>
      </w:pPr>
      <w:r w:rsidRPr="0037748D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4CCF3024" w14:textId="77777777" w:rsidR="000D7A16" w:rsidRPr="0037748D" w:rsidRDefault="000D7A16" w:rsidP="002E02A6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</w:p>
    <w:p w14:paraId="4376BB48" w14:textId="77777777" w:rsidR="00755B2A" w:rsidRPr="0037748D" w:rsidRDefault="00755B2A" w:rsidP="002E02A6">
      <w:pPr>
        <w:tabs>
          <w:tab w:val="clear" w:pos="709"/>
          <w:tab w:val="left" w:pos="993"/>
          <w:tab w:val="left" w:pos="2694"/>
        </w:tabs>
        <w:ind w:left="567" w:right="-1"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Nawiązując do Zapytania ofertowego</w:t>
      </w:r>
      <w:r w:rsidR="00EE0F9C" w:rsidRPr="0037748D">
        <w:rPr>
          <w:rFonts w:ascii="Lato" w:hAnsi="Lato"/>
          <w:b/>
          <w:bCs/>
          <w:iCs/>
          <w:color w:val="000000"/>
          <w:szCs w:val="24"/>
        </w:rPr>
        <w:t xml:space="preserve"> </w:t>
      </w:r>
      <w:bookmarkStart w:id="1" w:name="_Hlk4588841"/>
      <w:r w:rsidR="00976094" w:rsidRPr="0037748D">
        <w:rPr>
          <w:rFonts w:ascii="Lato" w:hAnsi="Lato"/>
          <w:b/>
          <w:bCs/>
          <w:iCs/>
          <w:color w:val="000000"/>
          <w:szCs w:val="24"/>
        </w:rPr>
        <w:t>na wyłonienie Wykonawcy w zakresie sprzedaży i dostawy odzieży roboczej dla pracowników</w:t>
      </w:r>
      <w:r w:rsidR="005F5981" w:rsidRPr="0037748D">
        <w:rPr>
          <w:rFonts w:ascii="Lato" w:hAnsi="Lato"/>
          <w:b/>
          <w:bCs/>
          <w:iCs/>
          <w:color w:val="000000"/>
          <w:szCs w:val="24"/>
        </w:rPr>
        <w:t xml:space="preserve"> terenowych</w:t>
      </w:r>
      <w:r w:rsidR="00976094" w:rsidRPr="0037748D">
        <w:rPr>
          <w:rFonts w:ascii="Lato" w:hAnsi="Lato"/>
          <w:b/>
          <w:bCs/>
          <w:iCs/>
          <w:color w:val="000000"/>
          <w:szCs w:val="24"/>
        </w:rPr>
        <w:t xml:space="preserve"> Zarządu Zieleni Miejskiej w Krakowie, </w:t>
      </w:r>
      <w:bookmarkEnd w:id="1"/>
      <w:r w:rsidRPr="0037748D">
        <w:rPr>
          <w:rFonts w:ascii="Lato" w:hAnsi="Lato"/>
          <w:szCs w:val="24"/>
        </w:rPr>
        <w:t>oferujemy wykonanie całości przedmiotu zamówienia za:</w:t>
      </w:r>
    </w:p>
    <w:p w14:paraId="3CFB89B4" w14:textId="77777777" w:rsidR="00FE0060" w:rsidRPr="0037748D" w:rsidRDefault="00FE0060" w:rsidP="002E02A6">
      <w:pPr>
        <w:tabs>
          <w:tab w:val="clear" w:pos="709"/>
          <w:tab w:val="left" w:pos="993"/>
          <w:tab w:val="left" w:pos="2694"/>
        </w:tabs>
        <w:ind w:left="567" w:right="-1"/>
        <w:rPr>
          <w:rFonts w:ascii="Lato" w:hAnsi="Lato"/>
          <w:szCs w:val="24"/>
        </w:rPr>
      </w:pPr>
    </w:p>
    <w:p w14:paraId="18DEA259" w14:textId="77777777" w:rsidR="00FE0060" w:rsidRPr="0037748D" w:rsidRDefault="00FE0060" w:rsidP="00FE0060">
      <w:pPr>
        <w:tabs>
          <w:tab w:val="clear" w:pos="709"/>
          <w:tab w:val="left" w:pos="993"/>
        </w:tabs>
        <w:spacing w:line="360" w:lineRule="auto"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za </w:t>
      </w:r>
      <w:r w:rsidRPr="0037748D">
        <w:rPr>
          <w:rFonts w:ascii="Lato" w:eastAsia="Times New Roman" w:hAnsi="Lato"/>
          <w:b/>
          <w:bCs/>
          <w:szCs w:val="24"/>
        </w:rPr>
        <w:t>łączną kwotę ……………… zł brutto</w:t>
      </w:r>
      <w:r w:rsidRPr="0037748D">
        <w:rPr>
          <w:rFonts w:ascii="Lato" w:eastAsia="Times New Roman" w:hAnsi="Lato"/>
          <w:szCs w:val="24"/>
        </w:rPr>
        <w:t>, (słownie: ………………………………………………………...……………………</w:t>
      </w:r>
      <w:proofErr w:type="gramStart"/>
      <w:r w:rsidRPr="0037748D">
        <w:rPr>
          <w:rFonts w:ascii="Lato" w:eastAsia="Times New Roman" w:hAnsi="Lato"/>
          <w:szCs w:val="24"/>
        </w:rPr>
        <w:t>…….</w:t>
      </w:r>
      <w:proofErr w:type="gramEnd"/>
      <w:r w:rsidRPr="0037748D">
        <w:rPr>
          <w:rFonts w:ascii="Lato" w:eastAsia="Times New Roman" w:hAnsi="Lato"/>
          <w:szCs w:val="24"/>
        </w:rPr>
        <w:t>………………………….……. złotych 00/100), w której uwzględniono należny podatek od towarów i usług VAT w stawce 23%, przy czym w powyższej kwocie uwzględniono zakres zamówienia podstawowego i zakres zamówienia objętego prawem opcji, zgodnie z poniższymi zapisami, tj.:</w:t>
      </w:r>
    </w:p>
    <w:p w14:paraId="3006EFA6" w14:textId="77777777" w:rsidR="00FE0060" w:rsidRPr="0037748D" w:rsidRDefault="00FE0060" w:rsidP="00FE0060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szCs w:val="24"/>
        </w:rPr>
      </w:pPr>
    </w:p>
    <w:p w14:paraId="15247971" w14:textId="77777777" w:rsidR="00FE0060" w:rsidRPr="0037748D" w:rsidRDefault="00FE0060" w:rsidP="00D65474">
      <w:pPr>
        <w:numPr>
          <w:ilvl w:val="0"/>
          <w:numId w:val="38"/>
        </w:numPr>
        <w:tabs>
          <w:tab w:val="clear" w:pos="709"/>
          <w:tab w:val="left" w:pos="567"/>
          <w:tab w:val="left" w:pos="993"/>
        </w:tabs>
        <w:spacing w:line="360" w:lineRule="auto"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za wykonanie zamówienia w zakresie podstawowym wynagrodzenie wynosi kwotę ............................ zł </w:t>
      </w:r>
      <w:proofErr w:type="gramStart"/>
      <w:r w:rsidRPr="0037748D">
        <w:rPr>
          <w:rFonts w:ascii="Lato" w:eastAsia="Times New Roman" w:hAnsi="Lato"/>
          <w:szCs w:val="24"/>
        </w:rPr>
        <w:t>brutto,</w:t>
      </w:r>
      <w:proofErr w:type="gramEnd"/>
      <w:r w:rsidRPr="0037748D">
        <w:rPr>
          <w:rFonts w:ascii="Lato" w:eastAsia="Times New Roman" w:hAnsi="Lato"/>
          <w:szCs w:val="24"/>
        </w:rPr>
        <w:t xml:space="preserve"> (słownie: ................................................................................................................ złotych 00/100), w tym należny podatek VAT w stawce 23%, </w:t>
      </w:r>
    </w:p>
    <w:p w14:paraId="33539821" w14:textId="77777777" w:rsidR="00FE0060" w:rsidRPr="0037748D" w:rsidRDefault="00FE0060" w:rsidP="00FE0060">
      <w:pPr>
        <w:tabs>
          <w:tab w:val="clear" w:pos="709"/>
          <w:tab w:val="left" w:pos="993"/>
        </w:tabs>
        <w:spacing w:line="360" w:lineRule="auto"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b)</w:t>
      </w:r>
      <w:r w:rsidRPr="0037748D">
        <w:rPr>
          <w:rFonts w:ascii="Lato" w:eastAsia="Times New Roman" w:hAnsi="Lato"/>
          <w:szCs w:val="24"/>
        </w:rPr>
        <w:tab/>
        <w:t>za wykonanie zamówienia w zakresie objętym prawem opcji</w:t>
      </w:r>
      <w:r w:rsidR="007473BE" w:rsidRPr="0037748D">
        <w:rPr>
          <w:rFonts w:ascii="Lato" w:eastAsia="Times New Roman" w:hAnsi="Lato"/>
          <w:szCs w:val="24"/>
        </w:rPr>
        <w:t xml:space="preserve"> </w:t>
      </w:r>
      <w:r w:rsidRPr="0037748D">
        <w:rPr>
          <w:rFonts w:ascii="Lato" w:eastAsia="Times New Roman" w:hAnsi="Lato"/>
          <w:szCs w:val="24"/>
        </w:rPr>
        <w:t xml:space="preserve">wynagrodzenie wynosi kwotę ............................ zł </w:t>
      </w:r>
      <w:proofErr w:type="gramStart"/>
      <w:r w:rsidRPr="0037748D">
        <w:rPr>
          <w:rFonts w:ascii="Lato" w:eastAsia="Times New Roman" w:hAnsi="Lato"/>
          <w:szCs w:val="24"/>
        </w:rPr>
        <w:t>brutto,</w:t>
      </w:r>
      <w:proofErr w:type="gramEnd"/>
      <w:r w:rsidRPr="0037748D">
        <w:rPr>
          <w:rFonts w:ascii="Lato" w:eastAsia="Times New Roman" w:hAnsi="Lato"/>
          <w:szCs w:val="24"/>
        </w:rPr>
        <w:t xml:space="preserve"> (słownie: </w:t>
      </w:r>
      <w:r w:rsidRPr="0037748D">
        <w:rPr>
          <w:rFonts w:ascii="Lato" w:eastAsia="Times New Roman" w:hAnsi="Lato"/>
          <w:szCs w:val="24"/>
        </w:rPr>
        <w:lastRenderedPageBreak/>
        <w:t>................................................................................................................ złotych 00/100), w tym należny podatek VAT w stawce 23%.</w:t>
      </w:r>
    </w:p>
    <w:p w14:paraId="28FFE6AF" w14:textId="77777777" w:rsidR="00976094" w:rsidRPr="0037748D" w:rsidRDefault="002B2707" w:rsidP="002E02A6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  <w:r w:rsidRPr="0037748D">
        <w:rPr>
          <w:rFonts w:ascii="Lato" w:hAnsi="Lato"/>
          <w:b/>
          <w:szCs w:val="24"/>
        </w:rPr>
        <w:t>przy czym przedstawiamy poniżej kalkulację oferowanego przedmiotu zamówienia, który oferujemy odpowiednio do wymagań opisanych w zapytaniu ofertowym:</w:t>
      </w:r>
    </w:p>
    <w:p w14:paraId="7C417FFE" w14:textId="77777777" w:rsidR="00976094" w:rsidRPr="0037748D" w:rsidRDefault="00976094" w:rsidP="002E02A6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/>
          <w:b/>
          <w:szCs w:val="24"/>
        </w:rPr>
      </w:pPr>
    </w:p>
    <w:tbl>
      <w:tblPr>
        <w:tblW w:w="12430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"/>
        <w:gridCol w:w="1462"/>
        <w:gridCol w:w="3622"/>
        <w:gridCol w:w="1017"/>
        <w:gridCol w:w="1358"/>
        <w:gridCol w:w="11"/>
        <w:gridCol w:w="1694"/>
        <w:gridCol w:w="11"/>
        <w:gridCol w:w="1409"/>
        <w:gridCol w:w="1408"/>
      </w:tblGrid>
      <w:tr w:rsidR="00976094" w:rsidRPr="0037748D" w14:paraId="3DEAA12A" w14:textId="77777777" w:rsidTr="005C7580">
        <w:trPr>
          <w:gridAfter w:val="2"/>
          <w:wAfter w:w="2817" w:type="dxa"/>
          <w:trHeight w:val="54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D82AD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LP</w:t>
            </w:r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3AF10FD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A785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Nazwa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6658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Oferowane – producent, typ/model/symbol itp. </w:t>
            </w:r>
            <w:r w:rsidRPr="0037748D">
              <w:rPr>
                <w:rFonts w:ascii="Lato" w:eastAsia="Times New Roman" w:hAnsi="Lato"/>
                <w:b/>
                <w:bCs/>
                <w:i/>
                <w:iCs/>
                <w:color w:val="000000"/>
                <w:szCs w:val="24"/>
              </w:rPr>
              <w:t>dane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p</w:t>
            </w:r>
            <w:r w:rsidRPr="0037748D">
              <w:rPr>
                <w:rFonts w:ascii="Lato" w:eastAsia="Times New Roman" w:hAnsi="Lato"/>
                <w:b/>
                <w:bCs/>
                <w:i/>
                <w:iCs/>
                <w:color w:val="000000"/>
                <w:szCs w:val="24"/>
              </w:rPr>
              <w:t>ozwalające na identyfikację i weryfikację produktów i ich parametrów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215C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Ilość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976E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Cena jedn. </w:t>
            </w:r>
            <w:r w:rsidR="00800522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b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rutto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3B4C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Wartość brutto</w:t>
            </w:r>
          </w:p>
        </w:tc>
      </w:tr>
      <w:tr w:rsidR="00976094" w:rsidRPr="0037748D" w14:paraId="0379CFA2" w14:textId="77777777" w:rsidTr="005C7580">
        <w:trPr>
          <w:gridAfter w:val="2"/>
          <w:wAfter w:w="2817" w:type="dxa"/>
          <w:trHeight w:val="18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5998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3C50B97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91FF7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Spodnie letnie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C36F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5CC32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7568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06ED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B16971" w:rsidRPr="0037748D" w14:paraId="7CDFB4A4" w14:textId="77777777" w:rsidTr="005C7580">
        <w:trPr>
          <w:gridAfter w:val="2"/>
          <w:wAfter w:w="2817" w:type="dxa"/>
          <w:trHeight w:val="18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F27EE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0D4BCA81" w14:textId="77777777" w:rsidR="00B16971" w:rsidRPr="0037748D" w:rsidRDefault="00B16971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45FDA" w14:textId="77777777" w:rsidR="00B16971" w:rsidRPr="0037748D" w:rsidRDefault="00B16971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Spodnie letnie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DEF62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55D7D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06AEA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25911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212B3548" w14:textId="77777777" w:rsidTr="005C7580">
        <w:trPr>
          <w:gridAfter w:val="2"/>
          <w:wAfter w:w="2817" w:type="dxa"/>
          <w:trHeight w:val="197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2051F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3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0D2B2E63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F4150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bluza letnia dresowa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9807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320DD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095E1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2992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28D22876" w14:textId="77777777" w:rsidTr="005C7580">
        <w:trPr>
          <w:gridAfter w:val="2"/>
          <w:wAfter w:w="2817" w:type="dxa"/>
          <w:trHeight w:val="1957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7CE25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6D9C23C0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47370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polar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D5EB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84457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2829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5809A60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3A1C8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1ABFC310" w14:textId="77777777" w:rsidTr="005C7580">
        <w:trPr>
          <w:trHeight w:val="209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66F031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0519398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1C771" w14:textId="77777777" w:rsidR="00976094" w:rsidRPr="0037748D" w:rsidRDefault="005C7580" w:rsidP="00976094">
            <w:pPr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</w:t>
            </w:r>
            <w:r w:rsidR="00976094" w:rsidRPr="0037748D">
              <w:rPr>
                <w:rFonts w:ascii="Lato" w:eastAsia="Times New Roman" w:hAnsi="Lato"/>
                <w:szCs w:val="24"/>
              </w:rPr>
              <w:t>amizelka</w:t>
            </w:r>
            <w:r w:rsidRPr="0037748D">
              <w:rPr>
                <w:rFonts w:ascii="Lato" w:eastAsia="Times New Roman" w:hAnsi="Lato"/>
                <w:szCs w:val="24"/>
              </w:rPr>
              <w:t xml:space="preserve"> </w:t>
            </w:r>
            <w:r w:rsidR="005F5981" w:rsidRPr="0037748D">
              <w:rPr>
                <w:rFonts w:ascii="Lato" w:eastAsia="Times New Roman" w:hAnsi="Lato"/>
                <w:szCs w:val="24"/>
              </w:rPr>
              <w:t>ocieplana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CFF23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4A754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3EB2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1F6E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09" w:type="dxa"/>
            <w:vAlign w:val="bottom"/>
          </w:tcPr>
          <w:p w14:paraId="7C793EA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408" w:type="dxa"/>
            <w:vAlign w:val="bottom"/>
          </w:tcPr>
          <w:p w14:paraId="52646A2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71490E8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20712F8F" w14:textId="77777777" w:rsidTr="005C7580">
        <w:trPr>
          <w:gridAfter w:val="2"/>
          <w:wAfter w:w="2817" w:type="dxa"/>
          <w:trHeight w:val="22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B0B43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41DBE9F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CC19E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czapka letnia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C860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F1DF2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CD7E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3B70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44A876FD" w14:textId="77777777" w:rsidTr="005C7580">
        <w:trPr>
          <w:gridAfter w:val="2"/>
          <w:wAfter w:w="2817" w:type="dxa"/>
          <w:trHeight w:val="22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A3447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20F44B88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25BAC" w14:textId="77777777" w:rsidR="00976094" w:rsidRPr="0037748D" w:rsidRDefault="00976094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podkoszulek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3C95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F47F3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185</w:t>
            </w:r>
          </w:p>
          <w:p w14:paraId="6D08041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2369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4C39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3C0FC94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2C083B9D" w14:textId="77777777" w:rsidTr="005C7580">
        <w:trPr>
          <w:gridAfter w:val="2"/>
          <w:wAfter w:w="2817" w:type="dxa"/>
          <w:trHeight w:val="224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9A07B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56BE369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2447B" w14:textId="77777777" w:rsidR="00976094" w:rsidRPr="0037748D" w:rsidRDefault="00976094" w:rsidP="00976094">
            <w:pPr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koszula robocza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A10E7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74F2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11</w:t>
            </w:r>
            <w:r w:rsidR="005F5981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5425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376F115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A3677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18278BB2" w14:textId="77777777" w:rsidTr="005C7580">
        <w:trPr>
          <w:gridAfter w:val="2"/>
          <w:wAfter w:w="2817" w:type="dxa"/>
          <w:trHeight w:val="238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3BB58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0596F97C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DCDB6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trzewiki z noskiem BNN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9736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DA178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84B0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2022AACD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F45D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753D254F" w14:textId="77777777" w:rsidTr="005C7580">
        <w:trPr>
          <w:gridAfter w:val="2"/>
          <w:wAfter w:w="2817" w:type="dxa"/>
          <w:trHeight w:val="241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6FADD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10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3272C9E7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85FA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półbuty z noskiem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BA25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F3DC5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16C7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A9FB1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0DBCDA43" w14:textId="77777777" w:rsidTr="005C7580">
        <w:trPr>
          <w:gridAfter w:val="2"/>
          <w:wAfter w:w="2817" w:type="dxa"/>
          <w:trHeight w:val="23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D4A0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6F9CB70B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7010D" w14:textId="77777777" w:rsidR="00976094" w:rsidRPr="0037748D" w:rsidRDefault="00976094" w:rsidP="00976094">
            <w:pPr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skarpety letnie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04AD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39191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</w:t>
            </w:r>
            <w:r w:rsidR="005F5981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85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4268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7B97652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188D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787DE9DB" w14:textId="77777777" w:rsidTr="005C7580">
        <w:trPr>
          <w:gridAfter w:val="3"/>
          <w:wAfter w:w="2828" w:type="dxa"/>
          <w:trHeight w:val="9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210DEA9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74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CBFA7" w14:textId="77777777" w:rsidR="00CB3EE1" w:rsidRPr="0037748D" w:rsidRDefault="00CB3EE1" w:rsidP="00CB3EE1">
            <w:pPr>
              <w:tabs>
                <w:tab w:val="left" w:pos="1206"/>
              </w:tabs>
              <w:ind w:left="1348" w:hanging="1348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                        Zamówienie</w:t>
            </w:r>
            <w:r w:rsidR="00A668CF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w zakresie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podstawow</w:t>
            </w:r>
            <w:r w:rsidR="00A668CF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ym</w:t>
            </w:r>
          </w:p>
          <w:p w14:paraId="6E81309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RAZEM kwota brutto – dostawa odzieży letniej</w:t>
            </w:r>
            <w:r w:rsidR="00CB3EE1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:</w:t>
            </w:r>
          </w:p>
          <w:p w14:paraId="6D33447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74BA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0E24C680" w14:textId="77777777" w:rsidTr="005C7580">
        <w:trPr>
          <w:gridAfter w:val="2"/>
          <w:wAfter w:w="2817" w:type="dxa"/>
          <w:trHeight w:val="224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16C8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2D2C1A61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CD7B4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Spodnie ocieplane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BCD69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417BF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FFC17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5BF6C20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EE1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B16971" w:rsidRPr="0037748D" w14:paraId="2C6A8387" w14:textId="77777777" w:rsidTr="005C7580">
        <w:trPr>
          <w:gridAfter w:val="2"/>
          <w:wAfter w:w="2817" w:type="dxa"/>
          <w:trHeight w:val="224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FC88F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13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2B1DE84C" w14:textId="77777777" w:rsidR="00B16971" w:rsidRPr="0037748D" w:rsidRDefault="00B16971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576FD" w14:textId="77777777" w:rsidR="00B16971" w:rsidRPr="0037748D" w:rsidRDefault="00B16971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Spodnie ocieplane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2976A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C76644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B37B7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5285E" w14:textId="77777777" w:rsidR="00B16971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3414EF68" w14:textId="77777777" w:rsidTr="005C7580">
        <w:trPr>
          <w:gridAfter w:val="2"/>
          <w:wAfter w:w="2817" w:type="dxa"/>
          <w:trHeight w:val="21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4A2A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4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1D213EAF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E7AC5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kurtka ocieplana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89E1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515D3" w14:textId="77777777" w:rsidR="00976094" w:rsidRPr="0037748D" w:rsidRDefault="00875EDA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2E7B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11E5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7F2CFBC5" w14:textId="77777777" w:rsidTr="005C7580">
        <w:trPr>
          <w:gridAfter w:val="2"/>
          <w:wAfter w:w="2817" w:type="dxa"/>
          <w:trHeight w:val="23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12FE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5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540841B2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D1A66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skarpety zimowe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A9D3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DF88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</w:t>
            </w:r>
            <w:r w:rsidR="005F5981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85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36F8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7DBAD29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D629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3699C35A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3B37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6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1DC9F484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63CA6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czapka ocieplana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19E3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EC199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5F7D4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1536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38E9F59E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8363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lastRenderedPageBreak/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7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3E752371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D6DC2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rękawice ocieplane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87EC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53159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30A0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5BC6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066004BA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07057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8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14626717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99AA7" w14:textId="77777777" w:rsidR="00976094" w:rsidRPr="0037748D" w:rsidRDefault="00976094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buty ocieplane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EB31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A2D17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07EC2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BA32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71C2BDE4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209A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1</w:t>
            </w:r>
            <w:r w:rsidR="00B16971" w:rsidRPr="0037748D">
              <w:rPr>
                <w:rFonts w:ascii="Lato" w:eastAsia="Times New Roman" w:hAnsi="Lato"/>
                <w:color w:val="000000"/>
                <w:szCs w:val="24"/>
              </w:rPr>
              <w:t>9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5F59C481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46B79" w14:textId="77777777" w:rsidR="00976094" w:rsidRPr="0037748D" w:rsidRDefault="00976094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koszulka termo długi rękaw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BB5E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F5569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C70D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3A71BDD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C19B3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64EB25CC" w14:textId="77777777" w:rsidTr="005C7580">
        <w:trPr>
          <w:gridAfter w:val="2"/>
          <w:wAfter w:w="2817" w:type="dxa"/>
          <w:trHeight w:val="265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DA2C" w14:textId="77777777" w:rsidR="00976094" w:rsidRPr="0037748D" w:rsidRDefault="00B16971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20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16EDBE0D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0BA10" w14:textId="77777777" w:rsidR="00976094" w:rsidRPr="0037748D" w:rsidRDefault="007515A3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Kalesony t</w:t>
            </w:r>
            <w:r w:rsidR="00976094" w:rsidRPr="0037748D">
              <w:rPr>
                <w:rFonts w:ascii="Lato" w:eastAsia="Times New Roman" w:hAnsi="Lato"/>
                <w:szCs w:val="24"/>
              </w:rPr>
              <w:t>ermo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EBA4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CEDB0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7661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03E50C9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12DEA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12F2AE61" w14:textId="77777777" w:rsidTr="005C7580">
        <w:trPr>
          <w:gridAfter w:val="2"/>
          <w:wAfter w:w="2817" w:type="dxa"/>
          <w:trHeight w:val="2599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6015D" w14:textId="77777777" w:rsidR="00976094" w:rsidRPr="0037748D" w:rsidRDefault="00B16971" w:rsidP="00B16971">
            <w:pPr>
              <w:rPr>
                <w:rFonts w:ascii="Lato" w:eastAsia="Times New Roman" w:hAnsi="Lato"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color w:val="000000"/>
                <w:szCs w:val="24"/>
              </w:rPr>
              <w:t>21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/>
          </w:tcPr>
          <w:p w14:paraId="633F2918" w14:textId="77777777" w:rsidR="00976094" w:rsidRPr="0037748D" w:rsidRDefault="00976094" w:rsidP="00976094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87588" w14:textId="77777777" w:rsidR="00976094" w:rsidRPr="0037748D" w:rsidRDefault="00976094" w:rsidP="00976094">
            <w:pPr>
              <w:rPr>
                <w:rFonts w:ascii="Lato" w:eastAsia="Times New Roman" w:hAnsi="Lato"/>
                <w:szCs w:val="24"/>
              </w:rPr>
            </w:pPr>
            <w:r w:rsidRPr="0037748D">
              <w:rPr>
                <w:rFonts w:ascii="Lato" w:eastAsia="Times New Roman" w:hAnsi="Lato"/>
                <w:szCs w:val="24"/>
              </w:rPr>
              <w:t>koszulka termo krótki rękaw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1A6E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C536A" w14:textId="77777777" w:rsidR="00976094" w:rsidRPr="0037748D" w:rsidRDefault="005F598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8FA81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551ED70B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C92F8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  <w:p w14:paraId="180F02F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1BE44F80" w14:textId="77777777" w:rsidTr="005C7580">
        <w:trPr>
          <w:gridAfter w:val="3"/>
          <w:wAfter w:w="2828" w:type="dxa"/>
          <w:trHeight w:val="102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03188C7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74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27BAA" w14:textId="77777777" w:rsidR="00CB3EE1" w:rsidRPr="0037748D" w:rsidRDefault="00CB3EE1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  <w:p w14:paraId="28DF03F3" w14:textId="77777777" w:rsidR="00CB3EE1" w:rsidRPr="0037748D" w:rsidRDefault="00CB3EE1" w:rsidP="00CB3EE1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                      Zamówienie </w:t>
            </w:r>
            <w:r w:rsidR="00A668CF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w zakresie 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objęt</w:t>
            </w:r>
            <w:r w:rsidR="00A668CF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ym</w:t>
            </w: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prawem opcji</w:t>
            </w:r>
          </w:p>
          <w:p w14:paraId="0EA74DEF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RAZEM kwota brutto – dostawa odzieży zimowej</w:t>
            </w:r>
          </w:p>
          <w:p w14:paraId="43657655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970AC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  <w:tr w:rsidR="00976094" w:rsidRPr="0037748D" w14:paraId="69BC65DF" w14:textId="77777777" w:rsidTr="005C7580">
        <w:trPr>
          <w:gridAfter w:val="3"/>
          <w:wAfter w:w="2828" w:type="dxa"/>
          <w:trHeight w:val="102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14:paraId="20CAB340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</w:p>
        </w:tc>
        <w:tc>
          <w:tcPr>
            <w:tcW w:w="74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B583F" w14:textId="77777777" w:rsidR="00976094" w:rsidRPr="0037748D" w:rsidRDefault="00CB3EE1" w:rsidP="00CB3EE1">
            <w:pPr>
              <w:rPr>
                <w:rFonts w:ascii="Lato" w:eastAsia="Times New Roman" w:hAnsi="Lato"/>
                <w:b/>
                <w:bCs/>
                <w:color w:val="000000"/>
                <w:szCs w:val="24"/>
              </w:rPr>
            </w:pPr>
            <w:r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 xml:space="preserve">                       </w:t>
            </w:r>
            <w:r w:rsidR="00976094" w:rsidRPr="0037748D">
              <w:rPr>
                <w:rFonts w:ascii="Lato" w:eastAsia="Times New Roman" w:hAnsi="Lato"/>
                <w:b/>
                <w:bCs/>
                <w:color w:val="000000"/>
                <w:szCs w:val="24"/>
              </w:rPr>
              <w:t>Suma kwoty brutto odzieży letniej i zimowej</w:t>
            </w:r>
          </w:p>
          <w:p w14:paraId="348532FE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20666" w14:textId="77777777" w:rsidR="00976094" w:rsidRPr="0037748D" w:rsidRDefault="00976094" w:rsidP="00976094">
            <w:pPr>
              <w:jc w:val="center"/>
              <w:rPr>
                <w:rFonts w:ascii="Lato" w:eastAsia="Times New Roman" w:hAnsi="Lato"/>
                <w:color w:val="000000"/>
                <w:szCs w:val="24"/>
              </w:rPr>
            </w:pPr>
          </w:p>
        </w:tc>
      </w:tr>
    </w:tbl>
    <w:p w14:paraId="7B9D0EB9" w14:textId="77777777" w:rsidR="00976094" w:rsidRPr="0037748D" w:rsidRDefault="00976094" w:rsidP="00976094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b/>
          <w:szCs w:val="24"/>
        </w:rPr>
      </w:pPr>
    </w:p>
    <w:bookmarkEnd w:id="0"/>
    <w:p w14:paraId="534AD2EE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b/>
          <w:szCs w:val="24"/>
        </w:rPr>
        <w:t>Ponadto:</w:t>
      </w:r>
    </w:p>
    <w:p w14:paraId="788ADAE3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01FC1BEC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Oświadczamy, iż:</w:t>
      </w:r>
    </w:p>
    <w:p w14:paraId="3FC7DE1D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posiadamy zdolność do występowania w obrocie gospodarczym,</w:t>
      </w:r>
    </w:p>
    <w:p w14:paraId="71A0CCE9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0E1F756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37DA7F46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45182E2" w14:textId="77777777" w:rsidR="000C783F" w:rsidRPr="0037748D" w:rsidRDefault="000C783F" w:rsidP="00D65474">
      <w:pPr>
        <w:numPr>
          <w:ilvl w:val="0"/>
          <w:numId w:val="11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7748D">
        <w:rPr>
          <w:rFonts w:ascii="Lato" w:hAnsi="Lato"/>
          <w:szCs w:val="24"/>
        </w:rPr>
        <w:t>nie podlegamy wykluczeniu z postępowania o udzielenie zamówienia publicznego.</w:t>
      </w:r>
    </w:p>
    <w:p w14:paraId="56170BDD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Oświadczamy, iż przedmiot zamówienia zamierzamy wykonać: sami*/przy pomocy podwykonawców* </w:t>
      </w:r>
      <w:proofErr w:type="gramStart"/>
      <w:r w:rsidRPr="0037748D">
        <w:rPr>
          <w:rFonts w:ascii="Lato" w:eastAsia="Times New Roman" w:hAnsi="Lato"/>
          <w:szCs w:val="24"/>
        </w:rPr>
        <w:t>( jeżeli</w:t>
      </w:r>
      <w:proofErr w:type="gramEnd"/>
      <w:r w:rsidRPr="0037748D">
        <w:rPr>
          <w:rFonts w:ascii="Lato" w:eastAsia="Times New Roman" w:hAnsi="Lato"/>
          <w:szCs w:val="24"/>
        </w:rPr>
        <w:t xml:space="preserve"> dotyczy to należy określić zakres zamówienia planowanego do wykonania przez podwykonawcę, o ile jest znany na etapie składania ofert</w:t>
      </w:r>
    </w:p>
    <w:p w14:paraId="4D2F0F7A" w14:textId="77777777" w:rsidR="000C783F" w:rsidRPr="0037748D" w:rsidRDefault="000C783F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21718E45" w14:textId="77777777" w:rsidR="000C783F" w:rsidRPr="0037748D" w:rsidRDefault="000C783F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C6BA378" w14:textId="77777777" w:rsidR="00003510" w:rsidRPr="0037748D" w:rsidRDefault="00003510" w:rsidP="00D65474">
      <w:pPr>
        <w:numPr>
          <w:ilvl w:val="0"/>
          <w:numId w:val="10"/>
        </w:numPr>
        <w:tabs>
          <w:tab w:val="clear" w:pos="720"/>
          <w:tab w:val="num" w:pos="567"/>
          <w:tab w:val="left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37748D">
        <w:rPr>
          <w:rFonts w:ascii="Lato" w:eastAsia="Times New Roman" w:hAnsi="Lato"/>
          <w:szCs w:val="24"/>
        </w:rPr>
        <w:t>.</w:t>
      </w:r>
    </w:p>
    <w:p w14:paraId="686AE11F" w14:textId="77777777" w:rsidR="000C783F" w:rsidRPr="0037748D" w:rsidRDefault="000C783F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</w:p>
    <w:p w14:paraId="674B5ABF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left" w:pos="993"/>
        </w:tabs>
        <w:spacing w:line="480" w:lineRule="auto"/>
        <w:ind w:left="567" w:right="70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lastRenderedPageBreak/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37748D">
        <w:rPr>
          <w:rFonts w:ascii="Lato" w:eastAsia="Times New Roman" w:hAnsi="Lato"/>
          <w:szCs w:val="24"/>
        </w:rPr>
        <w:t>…….</w:t>
      </w:r>
      <w:proofErr w:type="gramEnd"/>
      <w:r w:rsidRPr="0037748D">
        <w:rPr>
          <w:rFonts w:ascii="Lato" w:eastAsia="Times New Roman" w:hAnsi="Lato"/>
          <w:szCs w:val="24"/>
        </w:rPr>
        <w:t xml:space="preserve">.…….. adres e-mail: </w:t>
      </w:r>
      <w:hyperlink r:id="rId8" w:history="1">
        <w:r w:rsidRPr="0037748D">
          <w:rPr>
            <w:rFonts w:ascii="Lato" w:eastAsia="Times New Roman" w:hAnsi="Lato"/>
            <w:color w:val="0000FF"/>
            <w:szCs w:val="24"/>
            <w:u w:val="single"/>
          </w:rPr>
          <w:t>…………………………………………………………</w:t>
        </w:r>
      </w:hyperlink>
    </w:p>
    <w:p w14:paraId="50E52E39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567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Oświadczamy, że jesteśmy/nie jesteśmy </w:t>
      </w:r>
      <w:r w:rsidRPr="0037748D">
        <w:rPr>
          <w:rFonts w:ascii="Lato" w:eastAsia="Times New Roman" w:hAnsi="Lato"/>
          <w:szCs w:val="24"/>
          <w:lang w:eastAsia="zh-CN"/>
        </w:rPr>
        <w:t>czynnym podatnikiem podatku od towarów i usług (VAT) *.</w:t>
      </w:r>
    </w:p>
    <w:p w14:paraId="032B1C93" w14:textId="77777777" w:rsidR="000C783F" w:rsidRPr="0037748D" w:rsidRDefault="000C783F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</w:p>
    <w:p w14:paraId="27F3DB0B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Oświadczamy, że deklarujemy doręczenie faktur/y:</w:t>
      </w:r>
    </w:p>
    <w:p w14:paraId="5126EBD8" w14:textId="77777777" w:rsidR="000C783F" w:rsidRPr="0037748D" w:rsidRDefault="000C783F" w:rsidP="00D65474">
      <w:pPr>
        <w:numPr>
          <w:ilvl w:val="0"/>
          <w:numId w:val="12"/>
        </w:numPr>
        <w:tabs>
          <w:tab w:val="clear" w:pos="709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D32ACD0" w14:textId="77777777" w:rsidR="000C783F" w:rsidRPr="0037748D" w:rsidRDefault="000C783F" w:rsidP="00D65474">
      <w:pPr>
        <w:numPr>
          <w:ilvl w:val="0"/>
          <w:numId w:val="12"/>
        </w:numPr>
        <w:tabs>
          <w:tab w:val="clear" w:pos="709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37748D">
        <w:rPr>
          <w:rFonts w:ascii="Lato" w:eastAsia="Times New Roman" w:hAnsi="Lato"/>
          <w:szCs w:val="24"/>
        </w:rPr>
        <w:t>…….</w:t>
      </w:r>
      <w:proofErr w:type="gramEnd"/>
      <w:r w:rsidRPr="0037748D">
        <w:rPr>
          <w:rFonts w:ascii="Lato" w:eastAsia="Times New Roman" w:hAnsi="Lato"/>
          <w:szCs w:val="24"/>
        </w:rPr>
        <w:t xml:space="preserve">. </w:t>
      </w:r>
      <w:r w:rsidRPr="0037748D">
        <w:rPr>
          <w:rFonts w:ascii="Lato" w:eastAsia="Times New Roman" w:hAnsi="Lato"/>
          <w:i/>
          <w:szCs w:val="24"/>
        </w:rPr>
        <w:t xml:space="preserve">(wskazany przez </w:t>
      </w:r>
      <w:proofErr w:type="gramStart"/>
      <w:r w:rsidRPr="0037748D">
        <w:rPr>
          <w:rFonts w:ascii="Lato" w:eastAsia="Times New Roman" w:hAnsi="Lato"/>
          <w:i/>
          <w:szCs w:val="24"/>
        </w:rPr>
        <w:t>Zamawiającego)</w:t>
      </w:r>
      <w:r w:rsidRPr="0037748D">
        <w:rPr>
          <w:rFonts w:ascii="Lato" w:eastAsia="Times New Roman" w:hAnsi="Lato"/>
          <w:szCs w:val="24"/>
        </w:rPr>
        <w:t>*</w:t>
      </w:r>
      <w:proofErr w:type="gramEnd"/>
      <w:r w:rsidRPr="0037748D">
        <w:rPr>
          <w:rFonts w:ascii="Lato" w:eastAsia="Times New Roman" w:hAnsi="Lato"/>
          <w:szCs w:val="24"/>
        </w:rPr>
        <w:t>,</w:t>
      </w:r>
    </w:p>
    <w:p w14:paraId="7C1C7E40" w14:textId="77777777" w:rsidR="000C783F" w:rsidRPr="0037748D" w:rsidRDefault="000C783F" w:rsidP="00D65474">
      <w:pPr>
        <w:numPr>
          <w:ilvl w:val="0"/>
          <w:numId w:val="12"/>
        </w:numPr>
        <w:tabs>
          <w:tab w:val="clear" w:pos="709"/>
          <w:tab w:val="num" w:pos="993"/>
        </w:tabs>
        <w:suppressAutoHyphens/>
        <w:ind w:left="567" w:firstLine="0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6C246385" w14:textId="77777777" w:rsidR="000C783F" w:rsidRPr="0037748D" w:rsidRDefault="00000000" w:rsidP="000C783F">
      <w:pPr>
        <w:tabs>
          <w:tab w:val="num" w:pos="709"/>
          <w:tab w:val="num" w:pos="993"/>
        </w:tabs>
        <w:suppressAutoHyphens/>
        <w:ind w:left="567"/>
        <w:rPr>
          <w:rFonts w:ascii="Lato" w:eastAsia="Times New Roman" w:hAnsi="Lato"/>
          <w:szCs w:val="24"/>
        </w:rPr>
      </w:pPr>
      <w:hyperlink r:id="rId9" w:history="1">
        <w:r w:rsidR="000C783F" w:rsidRPr="0037748D">
          <w:rPr>
            <w:rFonts w:ascii="Lato" w:eastAsia="Times New Roman" w:hAnsi="Lato"/>
            <w:color w:val="0000FF"/>
            <w:szCs w:val="24"/>
            <w:u w:val="single"/>
          </w:rPr>
          <w:t>https://www.brokerinfinite.efaktura.gov.pl/</w:t>
        </w:r>
      </w:hyperlink>
      <w:r w:rsidR="000C783F" w:rsidRPr="0037748D">
        <w:rPr>
          <w:rFonts w:ascii="Lato" w:eastAsia="Times New Roman" w:hAnsi="Lato"/>
          <w:szCs w:val="24"/>
        </w:rPr>
        <w:t xml:space="preserve"> </w:t>
      </w:r>
    </w:p>
    <w:p w14:paraId="4B0AD256" w14:textId="77777777" w:rsidR="000C783F" w:rsidRPr="0037748D" w:rsidRDefault="000C783F" w:rsidP="000C783F">
      <w:pPr>
        <w:tabs>
          <w:tab w:val="clear" w:pos="709"/>
          <w:tab w:val="num" w:pos="993"/>
        </w:tabs>
        <w:suppressAutoHyphens/>
        <w:ind w:left="567"/>
        <w:rPr>
          <w:rFonts w:ascii="Lato" w:eastAsia="Times New Roman" w:hAnsi="Lato"/>
          <w:szCs w:val="24"/>
        </w:rPr>
      </w:pPr>
      <w:r w:rsidRPr="0037748D">
        <w:rPr>
          <w:rFonts w:ascii="Lato" w:eastAsia="Times New Roman" w:hAnsi="Lato"/>
          <w:szCs w:val="24"/>
        </w:rPr>
        <w:t>Nazwa skrzynki – Zarząd Zieleni Miejskiej w Krakowie; Skrócona nazwa skrzynki – ZZM_</w:t>
      </w:r>
      <w:r w:rsidR="00834314" w:rsidRPr="0037748D">
        <w:rPr>
          <w:rFonts w:ascii="Lato" w:eastAsia="Times New Roman" w:hAnsi="Lato"/>
          <w:szCs w:val="24"/>
        </w:rPr>
        <w:t xml:space="preserve"> </w:t>
      </w:r>
      <w:proofErr w:type="spellStart"/>
      <w:r w:rsidRPr="0037748D">
        <w:rPr>
          <w:rFonts w:ascii="Lato" w:eastAsia="Times New Roman" w:hAnsi="Lato"/>
          <w:szCs w:val="24"/>
        </w:rPr>
        <w:t>Krakow</w:t>
      </w:r>
      <w:proofErr w:type="spellEnd"/>
      <w:r w:rsidRPr="0037748D">
        <w:rPr>
          <w:rFonts w:ascii="Lato" w:eastAsia="Times New Roman" w:hAnsi="Lato"/>
          <w:szCs w:val="24"/>
        </w:rPr>
        <w:t>; Numer PEPPOL – 6793112799*.</w:t>
      </w:r>
    </w:p>
    <w:p w14:paraId="7934122B" w14:textId="77777777" w:rsidR="000C783F" w:rsidRPr="0037748D" w:rsidRDefault="000C783F" w:rsidP="000C783F">
      <w:pPr>
        <w:tabs>
          <w:tab w:val="clear" w:pos="709"/>
          <w:tab w:val="num" w:pos="993"/>
        </w:tabs>
        <w:suppressAutoHyphens/>
        <w:ind w:left="567"/>
        <w:rPr>
          <w:rFonts w:ascii="Lato" w:eastAsia="Times New Roman" w:hAnsi="Lato"/>
          <w:i/>
          <w:szCs w:val="24"/>
        </w:rPr>
      </w:pPr>
      <w:r w:rsidRPr="0037748D">
        <w:rPr>
          <w:rFonts w:ascii="Lato" w:eastAsia="Times New Roman" w:hAnsi="Lato"/>
          <w:i/>
          <w:szCs w:val="24"/>
        </w:rPr>
        <w:t>* - niepotrzebne skreślić</w:t>
      </w:r>
    </w:p>
    <w:p w14:paraId="5DA9EF29" w14:textId="77777777" w:rsidR="000C783F" w:rsidRPr="0037748D" w:rsidRDefault="000C783F" w:rsidP="000C783F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eastAsia="Times New Roman" w:hAnsi="Lato"/>
          <w:szCs w:val="24"/>
        </w:rPr>
      </w:pPr>
    </w:p>
    <w:p w14:paraId="5B48D554" w14:textId="77777777" w:rsidR="000C783F" w:rsidRPr="0037748D" w:rsidRDefault="000C783F" w:rsidP="00D65474">
      <w:pPr>
        <w:numPr>
          <w:ilvl w:val="0"/>
          <w:numId w:val="10"/>
        </w:numPr>
        <w:tabs>
          <w:tab w:val="clear" w:pos="720"/>
          <w:tab w:val="num" w:pos="993"/>
        </w:tabs>
        <w:suppressAutoHyphens/>
        <w:ind w:left="567" w:firstLine="0"/>
        <w:rPr>
          <w:rFonts w:ascii="Lato" w:eastAsia="Times New Roman" w:hAnsi="Lato"/>
          <w:iCs/>
          <w:szCs w:val="24"/>
        </w:rPr>
      </w:pPr>
      <w:r w:rsidRPr="0037748D">
        <w:rPr>
          <w:rFonts w:ascii="Lato" w:eastAsia="Times New Roman" w:hAnsi="Lato"/>
          <w:szCs w:val="24"/>
          <w:lang w:eastAsia="zh-CN"/>
        </w:rPr>
        <w:t>Oświadczamy, iż wpłata wynagrodzenia powinna być dokonana na rachunek bankowy Wykonawcy o numerze konta:</w:t>
      </w:r>
    </w:p>
    <w:p w14:paraId="142CE4C4" w14:textId="77777777" w:rsidR="00D50164" w:rsidRPr="0037748D" w:rsidRDefault="00D50164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  <w:lang w:eastAsia="zh-CN"/>
        </w:rPr>
      </w:pPr>
    </w:p>
    <w:p w14:paraId="1950E03D" w14:textId="77777777" w:rsidR="000C783F" w:rsidRPr="0037748D" w:rsidRDefault="00D50164" w:rsidP="000C783F">
      <w:pPr>
        <w:tabs>
          <w:tab w:val="clear" w:pos="709"/>
          <w:tab w:val="left" w:pos="993"/>
        </w:tabs>
        <w:suppressAutoHyphens/>
        <w:ind w:left="567"/>
        <w:rPr>
          <w:rFonts w:ascii="Lato" w:eastAsia="Times New Roman" w:hAnsi="Lato"/>
          <w:szCs w:val="24"/>
          <w:lang w:eastAsia="zh-CN"/>
        </w:rPr>
      </w:pPr>
      <w:r w:rsidRPr="0037748D">
        <w:rPr>
          <w:rFonts w:ascii="Lato" w:eastAsia="Times New Roman" w:hAnsi="Lato"/>
          <w:szCs w:val="24"/>
          <w:lang w:eastAsia="zh-CN"/>
        </w:rPr>
        <w:t>…</w:t>
      </w:r>
      <w:r w:rsidR="000C783F" w:rsidRPr="0037748D">
        <w:rPr>
          <w:rFonts w:ascii="Lato" w:eastAsia="Times New Roman" w:hAnsi="Lato"/>
          <w:szCs w:val="24"/>
          <w:lang w:eastAsia="zh-CN"/>
        </w:rPr>
        <w:t>………………………………………………………………………………………………………………….………………</w:t>
      </w:r>
    </w:p>
    <w:p w14:paraId="4EB73E01" w14:textId="77777777" w:rsidR="000C783F" w:rsidRPr="0037748D" w:rsidRDefault="000C783F" w:rsidP="000C783F">
      <w:pPr>
        <w:tabs>
          <w:tab w:val="clear" w:pos="709"/>
          <w:tab w:val="left" w:pos="540"/>
          <w:tab w:val="left" w:pos="993"/>
        </w:tabs>
        <w:ind w:left="567"/>
        <w:rPr>
          <w:rFonts w:ascii="Lato" w:eastAsia="Times New Roman" w:hAnsi="Lato"/>
          <w:i/>
          <w:szCs w:val="24"/>
        </w:rPr>
      </w:pPr>
      <w:r w:rsidRPr="0037748D">
        <w:rPr>
          <w:rFonts w:ascii="Lato" w:eastAsia="Times New Roman" w:hAnsi="Lato"/>
          <w:i/>
          <w:szCs w:val="24"/>
        </w:rPr>
        <w:t>* - należy odpowiednio wypełnić</w:t>
      </w:r>
    </w:p>
    <w:p w14:paraId="66D28EE4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jc w:val="left"/>
        <w:rPr>
          <w:rFonts w:ascii="Lato" w:eastAsia="Times New Roman" w:hAnsi="Lato"/>
          <w:i/>
          <w:iCs/>
          <w:szCs w:val="24"/>
        </w:rPr>
      </w:pPr>
    </w:p>
    <w:p w14:paraId="36C0BB90" w14:textId="77777777" w:rsidR="00D50164" w:rsidRPr="0037748D" w:rsidRDefault="00D50164" w:rsidP="00D65474">
      <w:pPr>
        <w:numPr>
          <w:ilvl w:val="0"/>
          <w:numId w:val="17"/>
        </w:numPr>
        <w:tabs>
          <w:tab w:val="clear" w:pos="720"/>
          <w:tab w:val="left" w:pos="993"/>
        </w:tabs>
        <w:ind w:left="567" w:right="-1" w:firstLine="0"/>
        <w:rPr>
          <w:rFonts w:ascii="Lato" w:hAnsi="Lato" w:cs="Calibri"/>
          <w:szCs w:val="24"/>
        </w:rPr>
      </w:pPr>
      <w:r w:rsidRPr="0037748D">
        <w:rPr>
          <w:rFonts w:ascii="Lato" w:hAnsi="Lato" w:cs="Calibri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</w:t>
      </w:r>
      <w:r w:rsidRPr="0037748D">
        <w:rPr>
          <w:rFonts w:ascii="Lato" w:hAnsi="Lato" w:cs="Lato"/>
          <w:bCs/>
          <w:szCs w:val="24"/>
        </w:rPr>
        <w:t xml:space="preserve">(tekst jednolity: Dziennik Ustaw z 2023r. poz. 129 z </w:t>
      </w:r>
      <w:proofErr w:type="spellStart"/>
      <w:r w:rsidRPr="0037748D">
        <w:rPr>
          <w:rFonts w:ascii="Lato" w:hAnsi="Lato" w:cs="Lato"/>
          <w:bCs/>
          <w:szCs w:val="24"/>
        </w:rPr>
        <w:t>późn</w:t>
      </w:r>
      <w:proofErr w:type="spellEnd"/>
      <w:r w:rsidRPr="0037748D">
        <w:rPr>
          <w:rFonts w:ascii="Lato" w:hAnsi="Lato" w:cs="Lato"/>
          <w:bCs/>
          <w:szCs w:val="24"/>
        </w:rPr>
        <w:t>. zm.)</w:t>
      </w:r>
      <w:r w:rsidRPr="0037748D">
        <w:rPr>
          <w:rFonts w:ascii="Lato" w:hAnsi="Lato" w:cs="Calibri"/>
          <w:szCs w:val="24"/>
        </w:rPr>
        <w:t>, tj.:</w:t>
      </w:r>
    </w:p>
    <w:p w14:paraId="1AE84B05" w14:textId="77777777" w:rsidR="00D50164" w:rsidRPr="0037748D" w:rsidRDefault="00D50164" w:rsidP="00D65474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-1" w:firstLine="0"/>
        <w:rPr>
          <w:rFonts w:ascii="Lato" w:hAnsi="Lato" w:cs="Calibri"/>
          <w:szCs w:val="24"/>
        </w:rPr>
      </w:pPr>
      <w:r w:rsidRPr="0037748D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5C92D223" w14:textId="77777777" w:rsidR="00D50164" w:rsidRPr="0037748D" w:rsidRDefault="00D50164" w:rsidP="00D65474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-1" w:firstLine="0"/>
        <w:rPr>
          <w:rFonts w:ascii="Lato" w:eastAsia="Times New Roman" w:hAnsi="Lato"/>
          <w:szCs w:val="24"/>
        </w:rPr>
      </w:pPr>
      <w:r w:rsidRPr="0037748D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7748D">
        <w:rPr>
          <w:rFonts w:ascii="Lato" w:hAnsi="Lato" w:cs="Calibri"/>
          <w:szCs w:val="24"/>
        </w:rPr>
        <w:t>późn</w:t>
      </w:r>
      <w:proofErr w:type="spellEnd"/>
      <w:r w:rsidRPr="0037748D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79461F5" w14:textId="77777777" w:rsidR="000C783F" w:rsidRPr="0037748D" w:rsidRDefault="00D50164" w:rsidP="00D65474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-1" w:firstLine="0"/>
        <w:rPr>
          <w:rFonts w:ascii="Lato" w:eastAsia="Times New Roman" w:hAnsi="Lato"/>
          <w:szCs w:val="24"/>
        </w:rPr>
      </w:pPr>
      <w:r w:rsidRPr="0037748D">
        <w:rPr>
          <w:rFonts w:ascii="Lato" w:hAnsi="Lato" w:cs="Calibri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37748D">
        <w:rPr>
          <w:rFonts w:ascii="Lato" w:hAnsi="Lato" w:cs="Calibri"/>
          <w:szCs w:val="24"/>
        </w:rPr>
        <w:t>późn</w:t>
      </w:r>
      <w:proofErr w:type="spellEnd"/>
      <w:r w:rsidRPr="0037748D">
        <w:rPr>
          <w:rFonts w:ascii="Lato" w:hAnsi="Lato" w:cs="Calibri"/>
          <w:szCs w:val="24"/>
        </w:rPr>
        <w:t xml:space="preserve">. zm.), jest podmiot wymieniony w wykazach określonych w rozporządzeniu 765/2006 i rozporządzeniu 269/2014 albo wpisany </w:t>
      </w:r>
      <w:r w:rsidRPr="0037748D">
        <w:rPr>
          <w:rFonts w:ascii="Lato" w:hAnsi="Lato" w:cs="Calibri"/>
          <w:szCs w:val="24"/>
        </w:rPr>
        <w:lastRenderedPageBreak/>
        <w:t>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27EB44A" w14:textId="77777777" w:rsidR="00D50164" w:rsidRPr="0037748D" w:rsidRDefault="00D50164" w:rsidP="000C783F">
      <w:pPr>
        <w:tabs>
          <w:tab w:val="clear" w:pos="709"/>
          <w:tab w:val="left" w:pos="993"/>
        </w:tabs>
        <w:ind w:left="567"/>
        <w:jc w:val="left"/>
        <w:rPr>
          <w:rFonts w:ascii="Lato" w:eastAsia="Times New Roman" w:hAnsi="Lato"/>
          <w:i/>
          <w:iCs/>
          <w:szCs w:val="24"/>
        </w:rPr>
      </w:pPr>
    </w:p>
    <w:p w14:paraId="31D7753E" w14:textId="77777777" w:rsidR="00D50164" w:rsidRPr="0037748D" w:rsidRDefault="00D50164" w:rsidP="000C783F">
      <w:pPr>
        <w:tabs>
          <w:tab w:val="clear" w:pos="709"/>
          <w:tab w:val="left" w:pos="993"/>
        </w:tabs>
        <w:ind w:left="567"/>
        <w:jc w:val="left"/>
        <w:rPr>
          <w:rFonts w:ascii="Lato" w:eastAsia="Times New Roman" w:hAnsi="Lato"/>
          <w:i/>
          <w:iCs/>
          <w:szCs w:val="24"/>
        </w:rPr>
      </w:pPr>
    </w:p>
    <w:p w14:paraId="31B996C1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jc w:val="left"/>
        <w:rPr>
          <w:rFonts w:ascii="Lato" w:eastAsia="Times New Roman" w:hAnsi="Lato"/>
          <w:i/>
          <w:iCs/>
          <w:szCs w:val="24"/>
        </w:rPr>
      </w:pPr>
      <w:r w:rsidRPr="0037748D">
        <w:rPr>
          <w:rFonts w:ascii="Lato" w:eastAsia="Times New Roman" w:hAnsi="Lato"/>
          <w:i/>
          <w:iCs/>
          <w:szCs w:val="24"/>
        </w:rPr>
        <w:t>Miejscowość ................................................. dnia ........................................... 202</w:t>
      </w:r>
      <w:r w:rsidR="005F5981" w:rsidRPr="0037748D">
        <w:rPr>
          <w:rFonts w:ascii="Lato" w:eastAsia="Times New Roman" w:hAnsi="Lato"/>
          <w:i/>
          <w:iCs/>
          <w:szCs w:val="24"/>
        </w:rPr>
        <w:t>3</w:t>
      </w:r>
      <w:r w:rsidRPr="0037748D">
        <w:rPr>
          <w:rFonts w:ascii="Lato" w:eastAsia="Times New Roman" w:hAnsi="Lato"/>
          <w:i/>
          <w:iCs/>
          <w:szCs w:val="24"/>
        </w:rPr>
        <w:t xml:space="preserve"> roku.</w:t>
      </w:r>
    </w:p>
    <w:p w14:paraId="37D92BAD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rPr>
          <w:rFonts w:ascii="Lato" w:eastAsia="Times New Roman" w:hAnsi="Lato"/>
          <w:i/>
          <w:iCs/>
          <w:szCs w:val="24"/>
        </w:rPr>
      </w:pPr>
    </w:p>
    <w:p w14:paraId="216D6337" w14:textId="77777777" w:rsidR="000C783F" w:rsidRPr="0037748D" w:rsidRDefault="000C783F" w:rsidP="000C783F">
      <w:pPr>
        <w:widowControl w:val="0"/>
        <w:tabs>
          <w:tab w:val="clear" w:pos="709"/>
          <w:tab w:val="left" w:pos="993"/>
        </w:tabs>
        <w:suppressAutoHyphens/>
        <w:jc w:val="left"/>
        <w:rPr>
          <w:rFonts w:ascii="Lato" w:hAnsi="Lato"/>
          <w:i/>
          <w:iCs/>
          <w:kern w:val="1"/>
          <w:szCs w:val="24"/>
          <w:lang w:val="x-none" w:eastAsia="x-none"/>
        </w:rPr>
      </w:pP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</w:p>
    <w:p w14:paraId="7C8406E0" w14:textId="77777777" w:rsidR="000C783F" w:rsidRPr="0037748D" w:rsidRDefault="000C783F" w:rsidP="000C783F">
      <w:pPr>
        <w:widowControl w:val="0"/>
        <w:tabs>
          <w:tab w:val="clear" w:pos="709"/>
          <w:tab w:val="left" w:pos="993"/>
        </w:tabs>
        <w:suppressAutoHyphens/>
        <w:jc w:val="right"/>
        <w:rPr>
          <w:rFonts w:ascii="Lato" w:hAnsi="Lato"/>
          <w:i/>
          <w:iCs/>
          <w:kern w:val="1"/>
          <w:szCs w:val="24"/>
          <w:lang w:eastAsia="x-none"/>
        </w:rPr>
      </w:pP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</w: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ab/>
        <w:t>........................................................................</w:t>
      </w:r>
      <w:r w:rsidRPr="0037748D">
        <w:rPr>
          <w:rFonts w:ascii="Lato" w:hAnsi="Lato"/>
          <w:i/>
          <w:iCs/>
          <w:kern w:val="1"/>
          <w:szCs w:val="24"/>
          <w:lang w:eastAsia="x-none"/>
        </w:rPr>
        <w:t>.............</w:t>
      </w:r>
    </w:p>
    <w:p w14:paraId="7008ADAB" w14:textId="77777777" w:rsidR="000C783F" w:rsidRPr="0037748D" w:rsidRDefault="000C783F" w:rsidP="000C783F">
      <w:pPr>
        <w:widowControl w:val="0"/>
        <w:tabs>
          <w:tab w:val="clear" w:pos="709"/>
          <w:tab w:val="left" w:pos="993"/>
        </w:tabs>
        <w:suppressAutoHyphens/>
        <w:ind w:left="567"/>
        <w:jc w:val="right"/>
        <w:rPr>
          <w:rFonts w:ascii="Lato" w:hAnsi="Lato"/>
          <w:i/>
          <w:iCs/>
          <w:kern w:val="1"/>
          <w:szCs w:val="24"/>
          <w:lang w:val="x-none" w:eastAsia="x-none"/>
        </w:rPr>
      </w:pP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>(podpis osoby/</w:t>
      </w:r>
      <w:proofErr w:type="spellStart"/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>ób</w:t>
      </w:r>
      <w:proofErr w:type="spellEnd"/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 xml:space="preserve"> uprawnionej/</w:t>
      </w:r>
      <w:proofErr w:type="spellStart"/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>ych</w:t>
      </w:r>
      <w:proofErr w:type="spellEnd"/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 xml:space="preserve"> do</w:t>
      </w:r>
    </w:p>
    <w:p w14:paraId="17FB6159" w14:textId="77777777" w:rsidR="000C783F" w:rsidRPr="0037748D" w:rsidRDefault="000C783F" w:rsidP="000C783F">
      <w:pPr>
        <w:widowControl w:val="0"/>
        <w:tabs>
          <w:tab w:val="clear" w:pos="709"/>
          <w:tab w:val="left" w:pos="993"/>
        </w:tabs>
        <w:suppressAutoHyphens/>
        <w:ind w:left="567"/>
        <w:jc w:val="right"/>
        <w:rPr>
          <w:rFonts w:ascii="Lato" w:hAnsi="Lato"/>
          <w:i/>
          <w:kern w:val="1"/>
          <w:szCs w:val="24"/>
          <w:lang w:val="x-none" w:eastAsia="x-none"/>
        </w:rPr>
      </w:pPr>
      <w:r w:rsidRPr="0037748D">
        <w:rPr>
          <w:rFonts w:ascii="Lato" w:hAnsi="Lato"/>
          <w:i/>
          <w:iCs/>
          <w:kern w:val="1"/>
          <w:szCs w:val="24"/>
          <w:lang w:val="x-none" w:eastAsia="x-none"/>
        </w:rPr>
        <w:t>składania oświadczeń woli w imieniu Wykonawcy)</w:t>
      </w:r>
    </w:p>
    <w:p w14:paraId="21D26049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jc w:val="right"/>
        <w:rPr>
          <w:rFonts w:ascii="Lato" w:eastAsia="Times New Roman" w:hAnsi="Lato"/>
          <w:i/>
          <w:szCs w:val="24"/>
        </w:rPr>
      </w:pPr>
    </w:p>
    <w:p w14:paraId="1EC498E7" w14:textId="77777777" w:rsidR="000C783F" w:rsidRPr="0037748D" w:rsidRDefault="000C783F" w:rsidP="000C783F">
      <w:pPr>
        <w:rPr>
          <w:rFonts w:ascii="Lato" w:eastAsia="Times New Roman" w:hAnsi="Lato"/>
          <w:szCs w:val="24"/>
        </w:rPr>
      </w:pPr>
    </w:p>
    <w:p w14:paraId="772A9B39" w14:textId="77777777" w:rsidR="000C783F" w:rsidRPr="0037748D" w:rsidRDefault="000C783F" w:rsidP="000C783F">
      <w:pPr>
        <w:tabs>
          <w:tab w:val="clear" w:pos="709"/>
          <w:tab w:val="left" w:pos="993"/>
        </w:tabs>
        <w:ind w:left="567"/>
        <w:jc w:val="right"/>
        <w:rPr>
          <w:rFonts w:ascii="Lato" w:eastAsia="Times New Roman" w:hAnsi="Lato"/>
          <w:i/>
          <w:szCs w:val="24"/>
        </w:rPr>
      </w:pPr>
    </w:p>
    <w:p w14:paraId="3891DA96" w14:textId="77777777" w:rsidR="000C783F" w:rsidRPr="0037748D" w:rsidRDefault="000C783F" w:rsidP="000C783F">
      <w:pPr>
        <w:tabs>
          <w:tab w:val="clear" w:pos="709"/>
          <w:tab w:val="left" w:pos="900"/>
          <w:tab w:val="left" w:pos="993"/>
        </w:tabs>
        <w:ind w:left="567"/>
        <w:rPr>
          <w:rFonts w:ascii="Lato" w:eastAsia="Times New Roman" w:hAnsi="Lato"/>
          <w:i/>
          <w:szCs w:val="24"/>
        </w:rPr>
      </w:pPr>
      <w:r w:rsidRPr="0037748D">
        <w:rPr>
          <w:rFonts w:ascii="Lato" w:eastAsia="Times New Roman" w:hAnsi="Lato"/>
          <w:i/>
          <w:szCs w:val="24"/>
        </w:rPr>
        <w:tab/>
      </w:r>
      <w:r w:rsidRPr="0037748D">
        <w:rPr>
          <w:rFonts w:ascii="Lato" w:eastAsia="Times New Roman" w:hAnsi="Lato"/>
          <w:i/>
          <w:szCs w:val="24"/>
        </w:rPr>
        <w:tab/>
      </w:r>
    </w:p>
    <w:p w14:paraId="4E7B7027" w14:textId="77777777" w:rsidR="000C783F" w:rsidRPr="0037748D" w:rsidRDefault="000C783F" w:rsidP="002258B3">
      <w:pPr>
        <w:tabs>
          <w:tab w:val="clear" w:pos="709"/>
          <w:tab w:val="left" w:pos="993"/>
        </w:tabs>
        <w:ind w:left="567"/>
        <w:jc w:val="right"/>
        <w:rPr>
          <w:rFonts w:ascii="Lato" w:eastAsia="Times New Roman" w:hAnsi="Lato"/>
          <w:b/>
          <w:i/>
          <w:szCs w:val="24"/>
        </w:rPr>
      </w:pPr>
      <w:r w:rsidRPr="0037748D">
        <w:rPr>
          <w:rFonts w:ascii="Lato" w:eastAsia="Times New Roman" w:hAnsi="Lato"/>
          <w:szCs w:val="24"/>
        </w:rPr>
        <w:br w:type="page"/>
      </w:r>
      <w:r w:rsidRPr="0037748D">
        <w:rPr>
          <w:rFonts w:ascii="Lato" w:eastAsia="Times New Roman" w:hAnsi="Lato"/>
          <w:b/>
          <w:i/>
          <w:szCs w:val="24"/>
        </w:rPr>
        <w:lastRenderedPageBreak/>
        <w:t>Załącznik nr 2 do Zapytania</w:t>
      </w:r>
    </w:p>
    <w:p w14:paraId="708A62D4" w14:textId="77777777" w:rsidR="000C783F" w:rsidRPr="0037748D" w:rsidRDefault="000C783F" w:rsidP="002258B3">
      <w:pPr>
        <w:tabs>
          <w:tab w:val="left" w:pos="993"/>
        </w:tabs>
        <w:ind w:left="567"/>
        <w:rPr>
          <w:rFonts w:ascii="Lato" w:eastAsia="Times New Roman" w:hAnsi="Lato" w:cs="Calibri"/>
          <w:b/>
          <w:bCs/>
          <w:szCs w:val="24"/>
        </w:rPr>
      </w:pPr>
      <w:r w:rsidRPr="0037748D">
        <w:rPr>
          <w:rFonts w:ascii="Lato" w:eastAsia="Times New Roman" w:hAnsi="Lato" w:cs="Calibri"/>
          <w:b/>
          <w:bCs/>
          <w:szCs w:val="24"/>
        </w:rPr>
        <w:t>Informacja o przetwarzaniu danych osobowych.</w:t>
      </w:r>
    </w:p>
    <w:p w14:paraId="07FE56FB" w14:textId="77777777" w:rsidR="000C783F" w:rsidRPr="0037748D" w:rsidRDefault="000C783F" w:rsidP="002258B3">
      <w:pPr>
        <w:tabs>
          <w:tab w:val="left" w:pos="567"/>
          <w:tab w:val="left" w:pos="993"/>
        </w:tabs>
        <w:ind w:left="567"/>
        <w:rPr>
          <w:rFonts w:ascii="Lato" w:eastAsia="Times New Roman" w:hAnsi="Lato" w:cs="Calibri"/>
          <w:szCs w:val="24"/>
        </w:rPr>
      </w:pPr>
      <w:r w:rsidRPr="0037748D">
        <w:rPr>
          <w:rFonts w:ascii="Lato" w:eastAsia="Times New Roman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435B8751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Administratorem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 Pani/Pana danych osobowych jest </w:t>
      </w:r>
      <w:r w:rsidRPr="0037748D">
        <w:rPr>
          <w:rFonts w:ascii="Lato" w:eastAsia="Times New Roman" w:hAnsi="Lato" w:cs="Arial"/>
          <w:szCs w:val="24"/>
          <w:lang w:val="x-none" w:eastAsia="x-none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 z dnia 2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.</w:t>
      </w:r>
    </w:p>
    <w:p w14:paraId="296307BE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Zarząd Zieleni Miejskiej w Krakowie wyznaczył Inspektora Ochrony Danych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, </w:t>
      </w:r>
      <w:r w:rsidRPr="0037748D">
        <w:rPr>
          <w:rFonts w:ascii="Lato" w:eastAsia="Times New Roman" w:hAnsi="Lato" w:cs="Calibri"/>
          <w:szCs w:val="24"/>
          <w:lang w:val="x-none" w:eastAsia="x-none"/>
        </w:rPr>
        <w:br/>
        <w:t xml:space="preserve">ul. </w:t>
      </w:r>
      <w:r w:rsidRPr="0037748D">
        <w:rPr>
          <w:rFonts w:ascii="Lato" w:eastAsia="Times New Roman" w:hAnsi="Lato" w:cs="Arial"/>
          <w:szCs w:val="24"/>
          <w:lang w:val="x-none" w:eastAsia="x-none"/>
        </w:rPr>
        <w:t>W. Reymonta 20, 30 –059 Kraków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, pokój nr 76. Kontakt z Inspektorem możliwy jest przez e-mail: </w:t>
      </w:r>
      <w:hyperlink r:id="rId10" w:history="1">
        <w:r w:rsidRPr="0037748D">
          <w:rPr>
            <w:rFonts w:ascii="Lato" w:eastAsia="Times New Roman" w:hAnsi="Lato" w:cs="Calibri"/>
            <w:color w:val="0000FF"/>
            <w:szCs w:val="24"/>
            <w:u w:val="single"/>
            <w:lang w:val="x-none" w:eastAsia="x-none"/>
          </w:rPr>
          <w:t>iod@zzm.krakow.pl</w:t>
        </w:r>
      </w:hyperlink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 lub pod nr telefonu +48 12 201 88 56 o</w:t>
      </w:r>
      <w:r w:rsidRPr="0037748D">
        <w:rPr>
          <w:rFonts w:ascii="Lato" w:eastAsia="Times New Roman" w:hAnsi="Lato" w:cs="Arial"/>
          <w:szCs w:val="24"/>
          <w:lang w:val="x-none" w:eastAsia="x-none"/>
        </w:rPr>
        <w:t>raz pod adresem pocztowym: Inspektor Ochrony Danych, Zarząd Zieleni Miejskiej w Krakowie, 30-059 Kraków, ul. W. Reymonta 20.</w:t>
      </w:r>
    </w:p>
    <w:p w14:paraId="572CCB47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eastAsia="Times New Roman" w:hAnsi="Lato" w:cs="Calibri"/>
          <w:i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Pani/Pana dane osobowe przetwarzane będą </w:t>
      </w: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na podstawie art. 6 ust. 1 lit. c) RODO w następujących celach:</w:t>
      </w:r>
    </w:p>
    <w:p w14:paraId="6C7F5907" w14:textId="77777777" w:rsidR="000C783F" w:rsidRPr="0037748D" w:rsidRDefault="000C783F" w:rsidP="00D65474">
      <w:pPr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eastAsia="Times New Roman" w:hAnsi="Lato"/>
          <w:szCs w:val="24"/>
          <w:lang w:val="x-none" w:eastAsia="x-none"/>
        </w:rPr>
      </w:pPr>
      <w:r w:rsidRPr="0037748D">
        <w:rPr>
          <w:rFonts w:ascii="Lato" w:eastAsia="Times New Roman" w:hAnsi="Lato"/>
          <w:szCs w:val="24"/>
          <w:lang w:val="x-none" w:eastAsia="x-none"/>
        </w:rPr>
        <w:t>przeprowadzenia postępowania o udzielenie zamówienia publicznego objętego niniejszym zapytaniem,</w:t>
      </w:r>
    </w:p>
    <w:p w14:paraId="6C875382" w14:textId="77777777" w:rsidR="000C783F" w:rsidRPr="0037748D" w:rsidRDefault="000C783F" w:rsidP="00D65474">
      <w:pPr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eastAsia="Times New Roman" w:hAnsi="Lato"/>
          <w:szCs w:val="24"/>
          <w:lang w:val="x-none" w:eastAsia="x-none"/>
        </w:rPr>
      </w:pPr>
      <w:r w:rsidRPr="0037748D">
        <w:rPr>
          <w:rFonts w:ascii="Lato" w:eastAsia="Times New Roman" w:hAnsi="Lato"/>
          <w:szCs w:val="24"/>
          <w:lang w:val="x-none" w:eastAsia="x-none"/>
        </w:rPr>
        <w:t>zawarcia i wykonania umowy – w myśl art. 6 ust. 1 lit. b) RODO</w:t>
      </w:r>
      <w:r w:rsidR="00D50164" w:rsidRPr="0037748D">
        <w:rPr>
          <w:rFonts w:ascii="Lato" w:eastAsia="Times New Roman" w:hAnsi="Lato"/>
          <w:szCs w:val="24"/>
          <w:lang w:eastAsia="x-none"/>
        </w:rPr>
        <w:t xml:space="preserve"> -</w:t>
      </w:r>
      <w:r w:rsidRPr="0037748D">
        <w:rPr>
          <w:rFonts w:ascii="Lato" w:eastAsia="Times New Roman" w:hAnsi="Lato"/>
          <w:szCs w:val="24"/>
          <w:lang w:val="x-none" w:eastAsia="x-none"/>
        </w:rPr>
        <w:t xml:space="preserve"> w przypadku Wykonawcy będącego osobą fizyczną, osób uprawnionych do reprezentowania lub działających na podstawie pełnomocnictwa Wykonawcy,</w:t>
      </w:r>
    </w:p>
    <w:p w14:paraId="1E9B86B5" w14:textId="77777777" w:rsidR="000C783F" w:rsidRPr="0037748D" w:rsidRDefault="000C783F" w:rsidP="00D65474">
      <w:pPr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eastAsia="Times New Roman" w:hAnsi="Lato"/>
          <w:szCs w:val="24"/>
          <w:lang w:val="x-none" w:eastAsia="x-none"/>
        </w:rPr>
      </w:pPr>
      <w:r w:rsidRPr="0037748D">
        <w:rPr>
          <w:rFonts w:ascii="Lato" w:eastAsia="Times New Roman" w:hAnsi="Lato"/>
          <w:szCs w:val="24"/>
          <w:lang w:val="x-none" w:eastAsia="x-none"/>
        </w:rPr>
        <w:t>wynikających z uzasadnionych interesów prawnych obejmujących realizację umowy z Kontrahentem – w myśl art. 6 ust. 1 pkt f RODO -</w:t>
      </w:r>
      <w:r w:rsidR="00D50164" w:rsidRPr="0037748D">
        <w:rPr>
          <w:rFonts w:ascii="Lato" w:eastAsia="Times New Roman" w:hAnsi="Lato"/>
          <w:szCs w:val="24"/>
          <w:lang w:eastAsia="x-none"/>
        </w:rPr>
        <w:t xml:space="preserve"> </w:t>
      </w:r>
      <w:r w:rsidRPr="0037748D">
        <w:rPr>
          <w:rFonts w:ascii="Lato" w:eastAsia="Times New Roman" w:hAnsi="Lato"/>
          <w:szCs w:val="24"/>
          <w:lang w:val="x-none" w:eastAsia="x-none"/>
        </w:rPr>
        <w:t>w przypadku osoby wskazanej przez Wykonawcę w związku z realizacją umowy,</w:t>
      </w:r>
    </w:p>
    <w:p w14:paraId="4F8B978F" w14:textId="77777777" w:rsidR="000C783F" w:rsidRPr="0037748D" w:rsidRDefault="000C783F" w:rsidP="00D65474">
      <w:pPr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eastAsia="Times New Roman" w:hAnsi="Lato"/>
          <w:szCs w:val="24"/>
          <w:lang w:val="x-none" w:eastAsia="x-none"/>
        </w:rPr>
      </w:pPr>
      <w:r w:rsidRPr="0037748D">
        <w:rPr>
          <w:rFonts w:ascii="Lato" w:eastAsia="Times New Roman" w:hAnsi="Lato"/>
          <w:szCs w:val="24"/>
          <w:lang w:val="x-none" w:eastAsia="x-none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9421F91" w14:textId="77777777" w:rsidR="000C783F" w:rsidRPr="0037748D" w:rsidRDefault="000C783F" w:rsidP="00D65474">
      <w:pPr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eastAsia="Times New Roman" w:hAnsi="Lato" w:cs="Calibri"/>
          <w:i/>
          <w:szCs w:val="24"/>
          <w:lang w:val="x-none" w:eastAsia="x-none"/>
        </w:rPr>
      </w:pPr>
      <w:r w:rsidRPr="0037748D">
        <w:rPr>
          <w:rFonts w:ascii="Lato" w:eastAsia="Times New Roman" w:hAnsi="Lato"/>
          <w:szCs w:val="24"/>
          <w:lang w:val="x-none" w:eastAsia="x-none"/>
        </w:rPr>
        <w:t>wynikających z uzasadnionych interesów prawnych obejmujących ustalenie, dochodzenie lub obronę ewentualnych roszczeń z tytułu realizacji umowy, w myśl art. 6 ust. 1 pkt f RODO,</w:t>
      </w:r>
    </w:p>
    <w:p w14:paraId="38C1D69E" w14:textId="77777777" w:rsidR="000C783F" w:rsidRPr="0037748D" w:rsidRDefault="000C783F" w:rsidP="00D65474">
      <w:pPr>
        <w:numPr>
          <w:ilvl w:val="0"/>
          <w:numId w:val="15"/>
        </w:numPr>
        <w:tabs>
          <w:tab w:val="clear" w:pos="709"/>
          <w:tab w:val="left" w:pos="993"/>
        </w:tabs>
        <w:suppressAutoHyphens/>
        <w:ind w:left="567" w:right="283" w:firstLine="0"/>
        <w:contextualSpacing/>
        <w:rPr>
          <w:rFonts w:ascii="Lato" w:eastAsia="Times New Roman" w:hAnsi="Lato" w:cs="Calibri"/>
          <w:i/>
          <w:szCs w:val="24"/>
          <w:lang w:val="x-none" w:eastAsia="x-none"/>
        </w:rPr>
      </w:pPr>
      <w:r w:rsidRPr="0037748D">
        <w:rPr>
          <w:rFonts w:ascii="Lato" w:eastAsia="Times New Roman" w:hAnsi="Lato"/>
          <w:szCs w:val="24"/>
          <w:lang w:val="x-none" w:eastAsia="x-none"/>
        </w:rPr>
        <w:t>wypełnienia obowiązków prawnych dotyczących przechowywania dokumentacji - na podstawie art. 6 ust. 1 lit. c) RODO w zw. ustawą z dnia 14 lipca 1983r. o narodowym zasobie archiwalnym i archiwach</w:t>
      </w:r>
      <w:r w:rsidRPr="0037748D">
        <w:rPr>
          <w:rFonts w:ascii="Lato" w:eastAsia="Times New Roman" w:hAnsi="Lato" w:cs="Lato"/>
          <w:b/>
          <w:szCs w:val="24"/>
          <w:lang w:val="x-none" w:eastAsia="x-none"/>
        </w:rPr>
        <w:t>.</w:t>
      </w:r>
      <w:r w:rsidRPr="0037748D">
        <w:rPr>
          <w:rFonts w:ascii="Lato" w:eastAsia="Times New Roman" w:hAnsi="Lato" w:cs="Lato"/>
          <w:b/>
          <w:szCs w:val="24"/>
          <w:lang w:eastAsia="x-none"/>
        </w:rPr>
        <w:t xml:space="preserve"> </w:t>
      </w:r>
    </w:p>
    <w:p w14:paraId="7F53362C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Podanie przez Panią/Pana danych osobowych jest wymogiem ustawowym określonym w </w:t>
      </w:r>
      <w:r w:rsidRPr="0037748D">
        <w:rPr>
          <w:rFonts w:ascii="Lato" w:eastAsia="Times New Roman" w:hAnsi="Lato" w:cs="Calibri"/>
          <w:szCs w:val="24"/>
          <w:lang w:eastAsia="x-none"/>
        </w:rPr>
        <w:t xml:space="preserve">obowiązujących przepisach i 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związanym z udziałem w postępowaniu o udzielenie zamówienia publicznego. </w:t>
      </w:r>
    </w:p>
    <w:p w14:paraId="365240D4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Konsekwencje niepodania danych osobowych wynikają z </w:t>
      </w:r>
      <w:r w:rsidRPr="0037748D">
        <w:rPr>
          <w:rFonts w:ascii="Lato" w:eastAsia="Times New Roman" w:hAnsi="Lato" w:cs="Calibri"/>
          <w:szCs w:val="24"/>
          <w:lang w:eastAsia="x-none"/>
        </w:rPr>
        <w:t>obowiązujących przepisów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.</w:t>
      </w:r>
    </w:p>
    <w:p w14:paraId="0C8DCED3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>Odbiorcami Pani/Pana danych osobowych będą osoby lub podmioty, którym udostępniona zostanie dokumentacja postępowania w oparciu o</w:t>
      </w:r>
      <w:r w:rsidRPr="0037748D">
        <w:rPr>
          <w:rFonts w:ascii="Lato" w:eastAsia="Times New Roman" w:hAnsi="Lato" w:cs="Calibri"/>
          <w:szCs w:val="24"/>
          <w:lang w:eastAsia="x-none"/>
        </w:rPr>
        <w:t xml:space="preserve"> obowiązujące przepisy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, przy czym udostępnieniu nie podlegają dane osobowe, o których mowa w art. 9 ust. 1 RODO, zebrane w toku postępowania o udzielenie zamówienia oraz </w:t>
      </w:r>
      <w:r w:rsidRPr="0037748D">
        <w:rPr>
          <w:rFonts w:ascii="Lato" w:eastAsia="Times New Roman" w:hAnsi="Lato"/>
          <w:szCs w:val="24"/>
          <w:lang w:val="x-none" w:eastAsia="x-none"/>
        </w:rPr>
        <w:t>inne podmioty, które na podstawie stosownych umów podpisanych z ZZM przetwarzają dane osobowe dla których Administratorem jest Zarząd Zieleni Miejskiej w Krakowie.</w:t>
      </w:r>
    </w:p>
    <w:p w14:paraId="374424E8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lastRenderedPageBreak/>
        <w:t xml:space="preserve">Pani/Pana dane osobowe będą przechowywane zgodnie z </w:t>
      </w:r>
      <w:r w:rsidRPr="0037748D">
        <w:rPr>
          <w:rFonts w:ascii="Lato" w:eastAsia="Times New Roman" w:hAnsi="Lato" w:cs="Calibri"/>
          <w:szCs w:val="24"/>
          <w:lang w:eastAsia="x-none"/>
        </w:rPr>
        <w:t xml:space="preserve">obowiązującymi przepisami 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przez okres co</w:t>
      </w:r>
      <w:r w:rsidRPr="0037748D">
        <w:rPr>
          <w:rFonts w:ascii="Lato" w:eastAsia="Times New Roman" w:hAnsi="Lato" w:cs="Calibri"/>
          <w:szCs w:val="24"/>
          <w:lang w:eastAsia="x-none"/>
        </w:rPr>
        <w:t xml:space="preserve"> 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najmniej 4</w:t>
      </w:r>
      <w:r w:rsidRPr="0037748D">
        <w:rPr>
          <w:rFonts w:ascii="Lato" w:eastAsia="Times New Roman" w:hAnsi="Lato" w:cs="Calibri"/>
          <w:szCs w:val="24"/>
          <w:lang w:eastAsia="x-none"/>
        </w:rPr>
        <w:t xml:space="preserve"> 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lat liczonych od dnia zakończenia postępowania o udzielenie zamówienia publicznego albo</w:t>
      </w:r>
      <w:r w:rsidRPr="0037748D">
        <w:rPr>
          <w:rFonts w:ascii="Lato" w:eastAsia="Times New Roman" w:hAnsi="Lato" w:cs="Calibri"/>
          <w:szCs w:val="24"/>
          <w:lang w:eastAsia="x-none"/>
        </w:rPr>
        <w:t xml:space="preserve"> o ile dotyczy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48B139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Posiada Pani/Pan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 </w:t>
      </w: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prawo do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: </w:t>
      </w:r>
    </w:p>
    <w:p w14:paraId="1BC3A27D" w14:textId="77777777" w:rsidR="000C783F" w:rsidRPr="0037748D" w:rsidRDefault="000C783F" w:rsidP="00D65474">
      <w:pPr>
        <w:numPr>
          <w:ilvl w:val="0"/>
          <w:numId w:val="13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>na podstawie art. 15 RODO prawo dostępu do danych osobowych Pani/Pana dotyczących;</w:t>
      </w:r>
    </w:p>
    <w:p w14:paraId="3B3D5387" w14:textId="77777777" w:rsidR="000C783F" w:rsidRPr="0037748D" w:rsidRDefault="000C783F" w:rsidP="00D65474">
      <w:pPr>
        <w:numPr>
          <w:ilvl w:val="0"/>
          <w:numId w:val="13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>na podstawie art. 16 RODO prawo do sprostowania Pani/Pana danych osobowych;</w:t>
      </w:r>
    </w:p>
    <w:p w14:paraId="3ABA2BC6" w14:textId="77777777" w:rsidR="000C783F" w:rsidRPr="0037748D" w:rsidRDefault="000C783F" w:rsidP="00D65474">
      <w:pPr>
        <w:numPr>
          <w:ilvl w:val="0"/>
          <w:numId w:val="13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>na podstawie art. 18 RODO prawo żądania od administratora ograniczenia przetwarzania danych osobowych,</w:t>
      </w:r>
    </w:p>
    <w:p w14:paraId="132E1A95" w14:textId="77777777" w:rsidR="000C783F" w:rsidRPr="0037748D" w:rsidRDefault="000C783F" w:rsidP="00D65474">
      <w:pPr>
        <w:numPr>
          <w:ilvl w:val="0"/>
          <w:numId w:val="13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>prawo do wniesienia skargi do Prezesa Urzędu Ochrony Danych Osobowych, gdy uzna Pani/Pan, że przetwarzanie danych osobowych Pani/Pana dotyczących narusza przepisy RODO.</w:t>
      </w:r>
    </w:p>
    <w:p w14:paraId="6ABE7CD3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Nie przysługuje Pani/Panu prawo do:</w:t>
      </w:r>
    </w:p>
    <w:p w14:paraId="28C79B6C" w14:textId="77777777" w:rsidR="000C783F" w:rsidRPr="0037748D" w:rsidRDefault="000C783F" w:rsidP="00D65474">
      <w:pPr>
        <w:numPr>
          <w:ilvl w:val="0"/>
          <w:numId w:val="14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>prawo do usunięcia danych osobowych w zw. z art. 17 ust. 3 lit. b), d) lub e) RODO,</w:t>
      </w:r>
    </w:p>
    <w:p w14:paraId="0CA23FE0" w14:textId="77777777" w:rsidR="000C783F" w:rsidRPr="0037748D" w:rsidRDefault="000C783F" w:rsidP="00D65474">
      <w:pPr>
        <w:numPr>
          <w:ilvl w:val="0"/>
          <w:numId w:val="14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>prawo do przenoszenia danych osobowych, o którym mowa w art. 20 RODO,</w:t>
      </w:r>
    </w:p>
    <w:p w14:paraId="47792C59" w14:textId="77777777" w:rsidR="000C783F" w:rsidRPr="0037748D" w:rsidRDefault="000C783F" w:rsidP="00D65474">
      <w:pPr>
        <w:numPr>
          <w:ilvl w:val="0"/>
          <w:numId w:val="14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>prawo sprzeciwu, wobec przetwarzania danych osobowych, gdyż podstawą prawną przetwarzania Pani/Pana danych osobowych jest art. 6 ust. 1 lit. c) w zw. z art. 21 RODO.</w:t>
      </w:r>
    </w:p>
    <w:p w14:paraId="0EA7201C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Pana/Pani dane osobowe, o których mowa w art. 10 RODO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, mogą zostać udostępnione, w celu umożliwienia korzystania ze środków ochrony prawnej, o </w:t>
      </w:r>
      <w:r w:rsidRPr="0037748D">
        <w:rPr>
          <w:rFonts w:ascii="Lato" w:eastAsia="Times New Roman" w:hAnsi="Lato" w:cs="Calibri"/>
          <w:szCs w:val="24"/>
          <w:lang w:eastAsia="x-none"/>
        </w:rPr>
        <w:t xml:space="preserve"> ile dotyczy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.</w:t>
      </w:r>
    </w:p>
    <w:p w14:paraId="3C879A7A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Zamawiający informuje, że </w:t>
      </w: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w odniesieniu do Pani/Pana danych osobowych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 decyzje nie będą podejmowane w sposób zautomatyzowany, stosownie do art. 22 RODO.</w:t>
      </w:r>
    </w:p>
    <w:p w14:paraId="393E1F06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Calibri"/>
          <w:szCs w:val="24"/>
          <w:lang w:val="x-none" w:eastAsia="x-none"/>
        </w:rPr>
      </w:pP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Zamawiający może żądać od Pana/Pani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F3907D1" w14:textId="77777777" w:rsidR="000C783F" w:rsidRPr="0037748D" w:rsidRDefault="000C783F" w:rsidP="00D65474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 w:cs="Lato"/>
          <w:szCs w:val="24"/>
          <w:lang w:val="x-none" w:eastAsia="en-US"/>
        </w:rPr>
      </w:pP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Skorzystanie przez Panią/Pana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w zakresie niezgodnym z </w:t>
      </w:r>
      <w:r w:rsidRPr="0037748D">
        <w:rPr>
          <w:rFonts w:ascii="Lato" w:eastAsia="Times New Roman" w:hAnsi="Lato" w:cs="Calibri"/>
          <w:szCs w:val="24"/>
          <w:lang w:eastAsia="x-none"/>
        </w:rPr>
        <w:t>obowiązującymi przepisami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.</w:t>
      </w:r>
    </w:p>
    <w:p w14:paraId="054A56B8" w14:textId="2E32392B" w:rsidR="0007312D" w:rsidRPr="0037748D" w:rsidRDefault="000C783F" w:rsidP="00802BE2">
      <w:pPr>
        <w:numPr>
          <w:ilvl w:val="3"/>
          <w:numId w:val="9"/>
        </w:numPr>
        <w:tabs>
          <w:tab w:val="clear" w:pos="709"/>
          <w:tab w:val="left" w:pos="993"/>
        </w:tabs>
        <w:ind w:left="567" w:firstLine="0"/>
        <w:contextualSpacing/>
        <w:rPr>
          <w:rFonts w:ascii="Lato" w:eastAsia="Times New Roman" w:hAnsi="Lato" w:cs="Lato"/>
          <w:b/>
          <w:kern w:val="2"/>
          <w:szCs w:val="24"/>
        </w:rPr>
      </w:pP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>Skorzystanie przez Panią/Pana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, z uprawnienia wskazanego pkt 8 lit. c) powyżej,</w:t>
      </w: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 xml:space="preserve"> 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polegającym na</w:t>
      </w:r>
      <w:r w:rsidRPr="0037748D">
        <w:rPr>
          <w:rFonts w:ascii="Lato" w:eastAsia="Times New Roman" w:hAnsi="Lato" w:cs="Calibri"/>
          <w:b/>
          <w:szCs w:val="24"/>
          <w:lang w:val="x-none" w:eastAsia="x-none"/>
        </w:rPr>
        <w:t xml:space="preserve"> 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37748D">
        <w:rPr>
          <w:rFonts w:ascii="Lato" w:eastAsia="Times New Roman" w:hAnsi="Lato" w:cs="Calibri"/>
          <w:i/>
          <w:szCs w:val="24"/>
          <w:lang w:val="x-none" w:eastAsia="x-none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7748D">
        <w:rPr>
          <w:rFonts w:ascii="Lato" w:eastAsia="Times New Roman" w:hAnsi="Lato" w:cs="Calibri"/>
          <w:szCs w:val="24"/>
          <w:lang w:val="x-none" w:eastAsia="x-none"/>
        </w:rPr>
        <w:t>).</w:t>
      </w:r>
      <w:r w:rsidRPr="0037748D">
        <w:rPr>
          <w:rFonts w:ascii="Lato" w:eastAsia="Times New Roman" w:hAnsi="Lato" w:cs="Calibri"/>
          <w:szCs w:val="24"/>
          <w:lang w:eastAsia="x-none"/>
        </w:rPr>
        <w:t xml:space="preserve"> </w:t>
      </w:r>
      <w:bookmarkStart w:id="2" w:name="_Hlk33169759"/>
      <w:bookmarkStart w:id="3" w:name="_Hlk32995305"/>
      <w:bookmarkEnd w:id="2"/>
      <w:bookmarkEnd w:id="3"/>
    </w:p>
    <w:sectPr w:rsidR="0007312D" w:rsidRPr="0037748D" w:rsidSect="00D41A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700" w:bottom="851" w:left="851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D7D9" w14:textId="77777777" w:rsidR="00917F47" w:rsidRDefault="00917F47" w:rsidP="00755B2A">
      <w:r>
        <w:separator/>
      </w:r>
    </w:p>
  </w:endnote>
  <w:endnote w:type="continuationSeparator" w:id="0">
    <w:p w14:paraId="4648F0C8" w14:textId="77777777" w:rsidR="00917F47" w:rsidRDefault="00917F47" w:rsidP="007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80D6" w14:textId="77777777" w:rsidR="00053582" w:rsidRDefault="00053582" w:rsidP="002E02A6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469D527B" w14:textId="77777777" w:rsidR="00791CB1" w:rsidRPr="00791CB1" w:rsidRDefault="00791CB1" w:rsidP="00791CB1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eastAsia="Times New Roman" w:hAnsi="Lato"/>
        <w:b/>
        <w:sz w:val="14"/>
        <w:lang w:val="x-none"/>
      </w:rPr>
    </w:pPr>
    <w:r w:rsidRPr="00791CB1">
      <w:rPr>
        <w:rFonts w:ascii="Lato" w:eastAsia="Times New Roman" w:hAnsi="Lato"/>
        <w:b/>
        <w:sz w:val="14"/>
        <w:lang w:val="x-none"/>
      </w:rPr>
      <w:t>Zarząd Zieleni Miejskiej w Krakowie</w:t>
    </w:r>
  </w:p>
  <w:p w14:paraId="1C721021" w14:textId="77777777" w:rsidR="00791CB1" w:rsidRPr="00CD32A1" w:rsidRDefault="00791CB1" w:rsidP="00791CB1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eastAsia="Times New Roman" w:hAnsi="Lato"/>
        <w:sz w:val="14"/>
      </w:rPr>
    </w:pPr>
    <w:r w:rsidRPr="00CD32A1">
      <w:rPr>
        <w:rFonts w:ascii="Lato" w:eastAsia="Times New Roman" w:hAnsi="Lato"/>
        <w:sz w:val="14"/>
      </w:rPr>
      <w:t xml:space="preserve">tel. +48 12 20 10 240; </w:t>
    </w:r>
    <w:r w:rsidRPr="00CD32A1">
      <w:rPr>
        <w:rFonts w:ascii="Lato" w:eastAsia="Times New Roman" w:hAnsi="Lato"/>
        <w:b/>
        <w:sz w:val="14"/>
      </w:rPr>
      <w:t xml:space="preserve">e-mail: </w:t>
    </w:r>
    <w:hyperlink r:id="rId1" w:history="1">
      <w:r w:rsidRPr="00CD32A1">
        <w:rPr>
          <w:rFonts w:ascii="Lato" w:eastAsia="Times New Roman" w:hAnsi="Lato"/>
          <w:b/>
          <w:color w:val="0000FF"/>
          <w:sz w:val="14"/>
          <w:u w:val="single"/>
        </w:rPr>
        <w:t>zamowienia@zzm.krakow.pl</w:t>
      </w:r>
    </w:hyperlink>
    <w:r w:rsidRPr="00CD32A1">
      <w:rPr>
        <w:rFonts w:ascii="Lato" w:eastAsia="Times New Roman" w:hAnsi="Lato"/>
        <w:b/>
        <w:sz w:val="14"/>
      </w:rPr>
      <w:t xml:space="preserve"> </w:t>
    </w:r>
  </w:p>
  <w:p w14:paraId="5EE1747D" w14:textId="77777777" w:rsidR="00791CB1" w:rsidRPr="00791CB1" w:rsidRDefault="00791CB1" w:rsidP="00791CB1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eastAsia="Times New Roman" w:hAnsi="Lato"/>
        <w:sz w:val="14"/>
      </w:rPr>
    </w:pPr>
    <w:r w:rsidRPr="00791CB1">
      <w:rPr>
        <w:rFonts w:ascii="Lato" w:eastAsia="Times New Roman" w:hAnsi="Lato"/>
        <w:sz w:val="14"/>
      </w:rPr>
      <w:t>Adres siedziby:</w:t>
    </w:r>
    <w:r w:rsidRPr="00791CB1">
      <w:rPr>
        <w:rFonts w:ascii="Lato" w:eastAsia="Times New Roman" w:hAnsi="Lato"/>
        <w:sz w:val="14"/>
        <w:lang w:val="x-none"/>
      </w:rPr>
      <w:t xml:space="preserve"> ul. Reymonta 20</w:t>
    </w:r>
    <w:r w:rsidRPr="00791CB1">
      <w:rPr>
        <w:rFonts w:ascii="Lato" w:eastAsia="Times New Roman" w:hAnsi="Lato"/>
        <w:sz w:val="14"/>
      </w:rPr>
      <w:t xml:space="preserve">, </w:t>
    </w:r>
    <w:r w:rsidRPr="00791CB1">
      <w:rPr>
        <w:rFonts w:ascii="Lato" w:eastAsia="Times New Roman" w:hAnsi="Lato"/>
        <w:sz w:val="14"/>
        <w:lang w:val="x-none"/>
      </w:rPr>
      <w:t>30-059 Kraków</w:t>
    </w:r>
  </w:p>
  <w:p w14:paraId="0A3EC996" w14:textId="77777777" w:rsidR="00053582" w:rsidRDefault="00000000" w:rsidP="00791CB1">
    <w:pPr>
      <w:ind w:left="567"/>
    </w:pPr>
    <w:hyperlink r:id="rId2" w:history="1">
      <w:r w:rsidR="00791CB1" w:rsidRPr="00791CB1">
        <w:rPr>
          <w:rFonts w:ascii="Lato" w:eastAsia="Times New Roman" w:hAnsi="Lato"/>
          <w:b/>
          <w:color w:val="0000FF"/>
          <w:sz w:val="14"/>
          <w:szCs w:val="14"/>
          <w:u w:val="single"/>
        </w:rPr>
        <w:t>www.zzm.krakow.pl</w:t>
      </w:r>
    </w:hyperlink>
    <w:r w:rsidR="00053582" w:rsidRPr="006A2D6C">
      <w:rPr>
        <w:rFonts w:ascii="Lato" w:hAnsi="Lato"/>
        <w:i/>
        <w:color w:val="0066FF"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>
      <w:rPr>
        <w:rFonts w:ascii="Lato" w:hAnsi="Lato"/>
        <w:i/>
        <w:sz w:val="14"/>
        <w:szCs w:val="14"/>
      </w:rPr>
      <w:tab/>
    </w:r>
    <w:r w:rsidR="0005358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F42D4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05358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F42D4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05358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B264" w14:textId="77777777" w:rsidR="00053582" w:rsidRPr="00400DBA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400DBA">
      <w:rPr>
        <w:rFonts w:eastAsia="Times New Roman"/>
        <w:b/>
        <w:bCs/>
        <w:i/>
        <w:iCs/>
        <w:sz w:val="20"/>
      </w:rPr>
      <w:t>__________________________________________________________________________________________</w:t>
    </w:r>
  </w:p>
  <w:p w14:paraId="3A0D6EDC" w14:textId="77777777" w:rsidR="00053582" w:rsidRPr="00400DBA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400DBA">
      <w:rPr>
        <w:rFonts w:eastAsia="Times New Roman"/>
        <w:b/>
        <w:bCs/>
        <w:i/>
        <w:iCs/>
        <w:sz w:val="20"/>
      </w:rPr>
      <w:t>Zarząd Zieleni Miejskiej w Krakowie</w:t>
    </w:r>
  </w:p>
  <w:p w14:paraId="3062C12B" w14:textId="77777777" w:rsidR="00053582" w:rsidRPr="00400DBA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400DBA">
      <w:rPr>
        <w:rFonts w:eastAsia="Times New Roman"/>
        <w:b/>
        <w:bCs/>
        <w:i/>
        <w:iCs/>
        <w:sz w:val="20"/>
      </w:rPr>
      <w:t xml:space="preserve">Adres biura i korespondencyjny: Ul. Reymonta 20, 30-059 Kraków; </w:t>
    </w:r>
  </w:p>
  <w:p w14:paraId="579960E4" w14:textId="77777777" w:rsidR="00053582" w:rsidRPr="00400DBA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400DBA">
      <w:rPr>
        <w:rFonts w:eastAsia="Times New Roman"/>
        <w:b/>
        <w:bCs/>
        <w:i/>
        <w:iCs/>
        <w:sz w:val="20"/>
      </w:rPr>
      <w:t xml:space="preserve">tel. </w:t>
    </w:r>
    <w:r w:rsidRPr="004C29EC">
      <w:rPr>
        <w:rFonts w:eastAsia="Times New Roman"/>
        <w:b/>
        <w:bCs/>
        <w:i/>
        <w:iCs/>
        <w:sz w:val="20"/>
      </w:rPr>
      <w:t>12</w:t>
    </w:r>
    <w:r>
      <w:rPr>
        <w:rFonts w:eastAsia="Times New Roman"/>
        <w:b/>
        <w:bCs/>
        <w:i/>
        <w:iCs/>
        <w:sz w:val="20"/>
      </w:rPr>
      <w:t xml:space="preserve"> – </w:t>
    </w:r>
    <w:r w:rsidRPr="004C29EC">
      <w:rPr>
        <w:rFonts w:eastAsia="Times New Roman"/>
        <w:b/>
        <w:bCs/>
        <w:i/>
        <w:iCs/>
        <w:sz w:val="20"/>
      </w:rPr>
      <w:t>2</w:t>
    </w:r>
    <w:r>
      <w:rPr>
        <w:rFonts w:eastAsia="Times New Roman"/>
        <w:b/>
        <w:bCs/>
        <w:i/>
        <w:iCs/>
        <w:sz w:val="20"/>
      </w:rPr>
      <w:t xml:space="preserve">0 – </w:t>
    </w:r>
    <w:r w:rsidRPr="004C29EC">
      <w:rPr>
        <w:rFonts w:eastAsia="Times New Roman"/>
        <w:b/>
        <w:bCs/>
        <w:i/>
        <w:iCs/>
        <w:sz w:val="20"/>
      </w:rPr>
      <w:t>10</w:t>
    </w:r>
    <w:r>
      <w:rPr>
        <w:rFonts w:eastAsia="Times New Roman"/>
        <w:b/>
        <w:bCs/>
        <w:i/>
        <w:iCs/>
        <w:sz w:val="20"/>
      </w:rPr>
      <w:t xml:space="preserve"> – </w:t>
    </w:r>
    <w:r w:rsidRPr="004C29EC">
      <w:rPr>
        <w:rFonts w:eastAsia="Times New Roman"/>
        <w:b/>
        <w:bCs/>
        <w:i/>
        <w:iCs/>
        <w:sz w:val="20"/>
      </w:rPr>
      <w:t>240</w:t>
    </w:r>
    <w:r w:rsidRPr="00400DBA">
      <w:rPr>
        <w:rFonts w:eastAsia="Times New Roman"/>
        <w:b/>
        <w:bCs/>
        <w:i/>
        <w:iCs/>
        <w:sz w:val="20"/>
      </w:rPr>
      <w:t>, fax. 12 – 34 – 18 – 487;</w:t>
    </w:r>
  </w:p>
  <w:p w14:paraId="3226F59A" w14:textId="77777777" w:rsidR="00053582" w:rsidRPr="00E855EB" w:rsidRDefault="00053582" w:rsidP="00C50013">
    <w:pPr>
      <w:tabs>
        <w:tab w:val="center" w:pos="4536"/>
        <w:tab w:val="right" w:pos="9072"/>
      </w:tabs>
      <w:rPr>
        <w:rFonts w:eastAsia="Times New Roman"/>
        <w:b/>
        <w:bCs/>
        <w:i/>
        <w:iCs/>
        <w:sz w:val="20"/>
      </w:rPr>
    </w:pPr>
    <w:r w:rsidRPr="00E855EB">
      <w:rPr>
        <w:i/>
        <w:sz w:val="20"/>
      </w:rPr>
      <w:t xml:space="preserve">e-mail: </w:t>
    </w:r>
    <w:hyperlink r:id="rId1" w:history="1">
      <w:r w:rsidRPr="00445AEE">
        <w:rPr>
          <w:rStyle w:val="Hipercze"/>
          <w:i/>
          <w:sz w:val="20"/>
        </w:rPr>
        <w:t>zamowienia@zzm.krakow.pl</w:t>
      </w:r>
    </w:hyperlink>
    <w:r w:rsidRPr="00E855EB">
      <w:rPr>
        <w:i/>
        <w:sz w:val="20"/>
      </w:rPr>
      <w:t xml:space="preserve">   </w:t>
    </w:r>
    <w:hyperlink r:id="rId2" w:history="1">
      <w:r w:rsidRPr="00E855EB">
        <w:rPr>
          <w:i/>
          <w:color w:val="0000FF"/>
          <w:sz w:val="20"/>
          <w:u w:val="single"/>
        </w:rPr>
        <w:t>www.zzm.krakow.pl</w:t>
      </w:r>
    </w:hyperlink>
    <w:r w:rsidRPr="00E855EB">
      <w:rPr>
        <w:i/>
        <w:sz w:val="20"/>
      </w:rPr>
      <w:t xml:space="preserve">  </w:t>
    </w:r>
    <w:r w:rsidRPr="00E855EB">
      <w:rPr>
        <w:i/>
        <w:sz w:val="20"/>
      </w:rPr>
      <w:tab/>
      <w:t xml:space="preserve">Strona </w:t>
    </w:r>
    <w:r w:rsidRPr="00E855EB">
      <w:rPr>
        <w:i/>
        <w:sz w:val="20"/>
        <w:lang w:val="pt-BR"/>
      </w:rPr>
      <w:fldChar w:fldCharType="begin"/>
    </w:r>
    <w:r w:rsidRPr="00E855EB">
      <w:rPr>
        <w:i/>
        <w:sz w:val="20"/>
      </w:rPr>
      <w:instrText xml:space="preserve"> PAGE </w:instrText>
    </w:r>
    <w:r w:rsidRPr="00E855EB">
      <w:rPr>
        <w:i/>
        <w:sz w:val="20"/>
        <w:lang w:val="pt-BR"/>
      </w:rPr>
      <w:fldChar w:fldCharType="separate"/>
    </w:r>
    <w:r>
      <w:rPr>
        <w:i/>
        <w:noProof/>
        <w:sz w:val="20"/>
      </w:rPr>
      <w:t>1</w:t>
    </w:r>
    <w:r w:rsidRPr="00E855EB">
      <w:rPr>
        <w:i/>
        <w:sz w:val="20"/>
        <w:lang w:val="pt-BR"/>
      </w:rPr>
      <w:fldChar w:fldCharType="end"/>
    </w:r>
    <w:r w:rsidRPr="00E855EB">
      <w:rPr>
        <w:i/>
        <w:sz w:val="20"/>
      </w:rPr>
      <w:t xml:space="preserve"> z </w:t>
    </w:r>
    <w:r w:rsidRPr="00E855EB">
      <w:rPr>
        <w:i/>
        <w:sz w:val="20"/>
        <w:lang w:val="pt-BR"/>
      </w:rPr>
      <w:fldChar w:fldCharType="begin"/>
    </w:r>
    <w:r w:rsidRPr="00E855EB">
      <w:rPr>
        <w:i/>
        <w:sz w:val="20"/>
      </w:rPr>
      <w:instrText xml:space="preserve"> NUMPAGES </w:instrText>
    </w:r>
    <w:r w:rsidRPr="00E855EB">
      <w:rPr>
        <w:i/>
        <w:sz w:val="20"/>
        <w:lang w:val="pt-BR"/>
      </w:rPr>
      <w:fldChar w:fldCharType="separate"/>
    </w:r>
    <w:r>
      <w:rPr>
        <w:i/>
        <w:noProof/>
        <w:sz w:val="20"/>
      </w:rPr>
      <w:t>17</w:t>
    </w:r>
    <w:r w:rsidRPr="00E855EB">
      <w:rPr>
        <w:i/>
        <w:sz w:val="20"/>
        <w:lang w:val="pt-BR"/>
      </w:rPr>
      <w:fldChar w:fldCharType="end"/>
    </w:r>
  </w:p>
  <w:p w14:paraId="1BA8E891" w14:textId="77777777" w:rsidR="00053582" w:rsidRDefault="000535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65FF" w14:textId="77777777" w:rsidR="00917F47" w:rsidRDefault="00917F47" w:rsidP="00755B2A">
      <w:r>
        <w:separator/>
      </w:r>
    </w:p>
  </w:footnote>
  <w:footnote w:type="continuationSeparator" w:id="0">
    <w:p w14:paraId="1E5233E4" w14:textId="77777777" w:rsidR="00917F47" w:rsidRDefault="00917F47" w:rsidP="0075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A023" w14:textId="77777777" w:rsidR="00053582" w:rsidRPr="004B6B95" w:rsidRDefault="00053582" w:rsidP="004B6B95">
    <w:pPr>
      <w:pStyle w:val="Heading"/>
      <w:tabs>
        <w:tab w:val="clear" w:pos="9072"/>
        <w:tab w:val="right" w:pos="9355"/>
      </w:tabs>
      <w:ind w:left="567"/>
      <w:jc w:val="right"/>
      <w:rPr>
        <w:rFonts w:ascii="Lato" w:hAnsi="Lato"/>
        <w:i/>
        <w:sz w:val="14"/>
        <w:szCs w:val="14"/>
      </w:rPr>
    </w:pPr>
    <w:r w:rsidRPr="00533F54">
      <w:rPr>
        <w:rFonts w:ascii="Lato" w:hAnsi="Lato"/>
        <w:i/>
        <w:sz w:val="14"/>
        <w:szCs w:val="14"/>
      </w:rPr>
      <w:t xml:space="preserve">Zapytanie ofertowe na wyłonienie Wykonawcy w zakresie </w:t>
    </w:r>
    <w:r w:rsidR="00BF3EF9" w:rsidRPr="00533F54">
      <w:rPr>
        <w:rFonts w:ascii="Lato" w:hAnsi="Lato"/>
        <w:i/>
        <w:sz w:val="14"/>
        <w:szCs w:val="14"/>
      </w:rPr>
      <w:t>sprzedaży i dostawy odzieży roboczej, dla Zarządu Zieleni Miejskiej Krakowie</w:t>
    </w:r>
    <w:r w:rsidRPr="00533F54">
      <w:rPr>
        <w:rFonts w:ascii="Lato" w:hAnsi="Lato"/>
        <w:i/>
        <w:sz w:val="14"/>
        <w:szCs w:val="14"/>
      </w:rPr>
      <w:t>.</w:t>
    </w:r>
    <w:r w:rsidR="001C2961">
      <w:rPr>
        <w:rFonts w:ascii="Lato" w:hAnsi="Lato"/>
        <w:i/>
        <w:sz w:val="14"/>
        <w:szCs w:val="14"/>
      </w:rPr>
      <w:tab/>
    </w:r>
    <w:r w:rsidR="001C2961">
      <w:rPr>
        <w:rFonts w:ascii="Lato" w:hAnsi="Lato"/>
        <w:i/>
        <w:sz w:val="14"/>
        <w:szCs w:val="14"/>
      </w:rPr>
      <w:tab/>
    </w:r>
    <w:r w:rsidR="00513611" w:rsidRPr="00513611">
      <w:rPr>
        <w:rFonts w:ascii="Lato" w:hAnsi="Lato"/>
        <w:i/>
        <w:sz w:val="14"/>
        <w:szCs w:val="14"/>
      </w:rPr>
      <w:t>NP.26.1.237.23.JN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6C4B" w14:textId="77777777" w:rsidR="00053582" w:rsidRPr="00A8705F" w:rsidRDefault="00053582" w:rsidP="00C50013">
    <w:pPr>
      <w:tabs>
        <w:tab w:val="center" w:pos="4536"/>
        <w:tab w:val="right" w:pos="9072"/>
      </w:tabs>
      <w:ind w:left="567"/>
      <w:rPr>
        <w:i/>
      </w:rPr>
    </w:pPr>
    <w:r w:rsidRPr="00A8705F">
      <w:rPr>
        <w:rFonts w:eastAsia="Times New Roman"/>
        <w:i/>
        <w:sz w:val="20"/>
      </w:rPr>
      <w:t xml:space="preserve">Zapytanie ofertowe na wyłonienie Wykonawcy w zakresie realizacji zadania pn. „Wykonanie plaży na terenie Bulwaru Kurlandzkiego </w:t>
    </w:r>
    <w:r w:rsidRPr="00A8705F">
      <w:rPr>
        <w:i/>
        <w:sz w:val="20"/>
      </w:rPr>
      <w:t>w ramach promocji Miasta Krakowa z okazji wydarzenia Projekt Wisła”, 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A0685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vertAlign w:val="superscript"/>
      </w:rPr>
    </w:lvl>
  </w:abstractNum>
  <w:abstractNum w:abstractNumId="1" w15:restartNumberingAfterBreak="0">
    <w:nsid w:val="00000008"/>
    <w:multiLevelType w:val="singleLevel"/>
    <w:tmpl w:val="A68E298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26CEFE9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4" w15:restartNumberingAfterBreak="0">
    <w:nsid w:val="0000000B"/>
    <w:multiLevelType w:val="multilevel"/>
    <w:tmpl w:val="8A6E17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143EDF2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2367" w:hanging="360"/>
      </w:pPr>
      <w:rPr>
        <w:rFonts w:hint="default"/>
        <w:b w:val="0"/>
        <w:color w:val="auto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5"/>
        </w:tabs>
        <w:ind w:left="149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0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1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4177"/>
        </w:tabs>
        <w:ind w:left="5464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00000018"/>
    <w:multiLevelType w:val="multilevel"/>
    <w:tmpl w:val="DD4E8BEA"/>
    <w:name w:val="WW8Num3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3" w15:restartNumberingAfterBreak="0">
    <w:nsid w:val="0000001E"/>
    <w:multiLevelType w:val="single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1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16" w15:restartNumberingAfterBreak="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31"/>
    <w:multiLevelType w:val="multilevel"/>
    <w:tmpl w:val="0000003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19" w15:restartNumberingAfterBreak="0">
    <w:nsid w:val="00000046"/>
    <w:multiLevelType w:val="multilevel"/>
    <w:tmpl w:val="0000004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00000047"/>
    <w:multiLevelType w:val="multilevel"/>
    <w:tmpl w:val="00000047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1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3E17043"/>
    <w:multiLevelType w:val="multilevel"/>
    <w:tmpl w:val="D9C28916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8222104"/>
    <w:multiLevelType w:val="multilevel"/>
    <w:tmpl w:val="3AF8B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Lato" w:eastAsia="Times New Roman" w:hAnsi="Lato" w:cs="Times New Roman"/>
      </w:rPr>
    </w:lvl>
    <w:lvl w:ilvl="4">
      <w:start w:val="1"/>
      <w:numFmt w:val="decimal"/>
      <w:lvlText w:val="%5."/>
      <w:lvlJc w:val="left"/>
      <w:pPr>
        <w:ind w:left="6751" w:hanging="1080"/>
      </w:pPr>
      <w:rPr>
        <w:rFonts w:ascii="Lato" w:eastAsia="Times New Roman" w:hAnsi="Lato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6923E3"/>
    <w:multiLevelType w:val="hybridMultilevel"/>
    <w:tmpl w:val="A9BE9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940A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55C09"/>
    <w:multiLevelType w:val="hybridMultilevel"/>
    <w:tmpl w:val="322C1472"/>
    <w:lvl w:ilvl="0" w:tplc="E1B474BC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cs="Times New Roman"/>
        <w:b w:val="0"/>
      </w:rPr>
    </w:lvl>
    <w:lvl w:ilvl="1" w:tplc="E0D8522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4DB5058"/>
    <w:multiLevelType w:val="multilevel"/>
    <w:tmpl w:val="CBE482CC"/>
    <w:name w:val="WW8Num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FC16905"/>
    <w:multiLevelType w:val="multilevel"/>
    <w:tmpl w:val="4F0E5D96"/>
    <w:styleLink w:val="WW8Num45"/>
    <w:lvl w:ilvl="0">
      <w:numFmt w:val="bullet"/>
      <w:lvlText w:val=""/>
      <w:lvlJc w:val="left"/>
      <w:pPr>
        <w:ind w:left="1287" w:hanging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3" w15:restartNumberingAfterBreak="0">
    <w:nsid w:val="216E3E97"/>
    <w:multiLevelType w:val="hybridMultilevel"/>
    <w:tmpl w:val="9C5C13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9C34832"/>
    <w:multiLevelType w:val="multilevel"/>
    <w:tmpl w:val="E90E8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1D16D4A"/>
    <w:multiLevelType w:val="multilevel"/>
    <w:tmpl w:val="ABFED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720" w:hanging="720"/>
      </w:pPr>
      <w:rPr>
        <w:rFonts w:ascii="Lato" w:eastAsia="Times New Roman" w:hAnsi="Lato" w:cs="Times New Roman" w:hint="default"/>
      </w:rPr>
    </w:lvl>
    <w:lvl w:ilvl="4">
      <w:start w:val="2"/>
      <w:numFmt w:val="decimal"/>
      <w:lvlText w:val="%5."/>
      <w:lvlJc w:val="left"/>
      <w:pPr>
        <w:ind w:left="6751" w:hanging="1080"/>
      </w:pPr>
      <w:rPr>
        <w:rFonts w:ascii="Lato" w:eastAsia="Times New Roman" w:hAnsi="Lato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1E4235F"/>
    <w:multiLevelType w:val="hybridMultilevel"/>
    <w:tmpl w:val="3EB65E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1E56394"/>
    <w:multiLevelType w:val="multilevel"/>
    <w:tmpl w:val="C0D2B6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5050" w:hanging="1080"/>
      </w:pPr>
      <w:rPr>
        <w:rFonts w:ascii="Lato" w:eastAsia="Times New Roman" w:hAnsi="Lato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2" w15:restartNumberingAfterBreak="0">
    <w:nsid w:val="42C01043"/>
    <w:multiLevelType w:val="multilevel"/>
    <w:tmpl w:val="0EBCC1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1146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747204A"/>
    <w:multiLevelType w:val="hybridMultilevel"/>
    <w:tmpl w:val="D2A6BFC4"/>
    <w:lvl w:ilvl="0" w:tplc="0158096C">
      <w:start w:val="1"/>
      <w:numFmt w:val="lowerLetter"/>
      <w:lvlText w:val="%1)"/>
      <w:lvlJc w:val="left"/>
      <w:pPr>
        <w:ind w:left="987" w:hanging="4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5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6DD1C03"/>
    <w:multiLevelType w:val="hybridMultilevel"/>
    <w:tmpl w:val="D0B42BF2"/>
    <w:name w:val="WW8Num333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D677755"/>
    <w:multiLevelType w:val="multilevel"/>
    <w:tmpl w:val="B87865E2"/>
    <w:styleLink w:val="WW8Num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/>
      </w:rPr>
    </w:lvl>
  </w:abstractNum>
  <w:abstractNum w:abstractNumId="50" w15:restartNumberingAfterBreak="0">
    <w:nsid w:val="5DAF449E"/>
    <w:multiLevelType w:val="hybridMultilevel"/>
    <w:tmpl w:val="41C469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1722BFB"/>
    <w:multiLevelType w:val="hybridMultilevel"/>
    <w:tmpl w:val="FC1C4D6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2577BD8"/>
    <w:multiLevelType w:val="multilevel"/>
    <w:tmpl w:val="CC0EC6A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b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szCs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  <w:szCs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  <w:szCs w:val="24"/>
      </w:rPr>
    </w:lvl>
  </w:abstractNum>
  <w:abstractNum w:abstractNumId="54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65343CE6"/>
    <w:multiLevelType w:val="hybridMultilevel"/>
    <w:tmpl w:val="8B20D0AE"/>
    <w:lvl w:ilvl="0" w:tplc="E76825E2">
      <w:start w:val="2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A0C05"/>
    <w:multiLevelType w:val="hybridMultilevel"/>
    <w:tmpl w:val="C262D174"/>
    <w:lvl w:ilvl="0" w:tplc="42343C9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A56EE354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7C54723"/>
    <w:multiLevelType w:val="multilevel"/>
    <w:tmpl w:val="B3E84C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58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004E9A"/>
    <w:multiLevelType w:val="hybridMultilevel"/>
    <w:tmpl w:val="445AAE1C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444038239">
    <w:abstractNumId w:val="49"/>
  </w:num>
  <w:num w:numId="2" w16cid:durableId="601301351">
    <w:abstractNumId w:val="32"/>
  </w:num>
  <w:num w:numId="3" w16cid:durableId="1331370220">
    <w:abstractNumId w:val="58"/>
  </w:num>
  <w:num w:numId="4" w16cid:durableId="182667440">
    <w:abstractNumId w:val="0"/>
  </w:num>
  <w:num w:numId="5" w16cid:durableId="2111467932">
    <w:abstractNumId w:val="44"/>
  </w:num>
  <w:num w:numId="6" w16cid:durableId="1931154980">
    <w:abstractNumId w:val="54"/>
  </w:num>
  <w:num w:numId="7" w16cid:durableId="359085290">
    <w:abstractNumId w:val="31"/>
  </w:num>
  <w:num w:numId="8" w16cid:durableId="1390689234">
    <w:abstractNumId w:val="41"/>
  </w:num>
  <w:num w:numId="9" w16cid:durableId="11904092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707028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67674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8159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31609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1168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7850029">
    <w:abstractNumId w:val="36"/>
  </w:num>
  <w:num w:numId="16" w16cid:durableId="860969579">
    <w:abstractNumId w:val="22"/>
  </w:num>
  <w:num w:numId="17" w16cid:durableId="1595505494">
    <w:abstractNumId w:val="2"/>
  </w:num>
  <w:num w:numId="18" w16cid:durableId="349844255">
    <w:abstractNumId w:val="16"/>
  </w:num>
  <w:num w:numId="19" w16cid:durableId="377319451">
    <w:abstractNumId w:val="11"/>
  </w:num>
  <w:num w:numId="20" w16cid:durableId="371922573">
    <w:abstractNumId w:val="18"/>
  </w:num>
  <w:num w:numId="21" w16cid:durableId="2145463965">
    <w:abstractNumId w:val="40"/>
  </w:num>
  <w:num w:numId="22" w16cid:durableId="755327724">
    <w:abstractNumId w:val="52"/>
  </w:num>
  <w:num w:numId="23" w16cid:durableId="1784156520">
    <w:abstractNumId w:val="23"/>
  </w:num>
  <w:num w:numId="24" w16cid:durableId="1069033596">
    <w:abstractNumId w:val="56"/>
  </w:num>
  <w:num w:numId="25" w16cid:durableId="478613348">
    <w:abstractNumId w:val="55"/>
  </w:num>
  <w:num w:numId="26" w16cid:durableId="1804537455">
    <w:abstractNumId w:val="57"/>
  </w:num>
  <w:num w:numId="27" w16cid:durableId="1975674020">
    <w:abstractNumId w:val="42"/>
  </w:num>
  <w:num w:numId="28" w16cid:durableId="93281395">
    <w:abstractNumId w:val="50"/>
  </w:num>
  <w:num w:numId="29" w16cid:durableId="2001538383">
    <w:abstractNumId w:val="60"/>
  </w:num>
  <w:num w:numId="30" w16cid:durableId="255406675">
    <w:abstractNumId w:val="13"/>
  </w:num>
  <w:num w:numId="31" w16cid:durableId="2118864718">
    <w:abstractNumId w:val="35"/>
  </w:num>
  <w:num w:numId="32" w16cid:durableId="590283033">
    <w:abstractNumId w:val="26"/>
  </w:num>
  <w:num w:numId="33" w16cid:durableId="18942422">
    <w:abstractNumId w:val="27"/>
  </w:num>
  <w:num w:numId="34" w16cid:durableId="588462927">
    <w:abstractNumId w:val="39"/>
  </w:num>
  <w:num w:numId="35" w16cid:durableId="80879951">
    <w:abstractNumId w:val="33"/>
  </w:num>
  <w:num w:numId="36" w16cid:durableId="1760443749">
    <w:abstractNumId w:val="51"/>
  </w:num>
  <w:num w:numId="37" w16cid:durableId="748889425">
    <w:abstractNumId w:val="37"/>
  </w:num>
  <w:num w:numId="38" w16cid:durableId="621228264">
    <w:abstractNumId w:val="43"/>
  </w:num>
  <w:num w:numId="39" w16cid:durableId="767971963">
    <w:abstractNumId w:val="45"/>
  </w:num>
  <w:num w:numId="40" w16cid:durableId="2124839588">
    <w:abstractNumId w:val="38"/>
  </w:num>
  <w:num w:numId="41" w16cid:durableId="1188911059">
    <w:abstractNumId w:val="29"/>
  </w:num>
  <w:num w:numId="42" w16cid:durableId="1165321860">
    <w:abstractNumId w:val="12"/>
  </w:num>
  <w:num w:numId="43" w16cid:durableId="1992980434">
    <w:abstractNumId w:val="59"/>
  </w:num>
  <w:num w:numId="44" w16cid:durableId="1572888595">
    <w:abstractNumId w:val="48"/>
  </w:num>
  <w:num w:numId="45" w16cid:durableId="426538540">
    <w:abstractNumId w:val="5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2A"/>
    <w:rsid w:val="00003510"/>
    <w:rsid w:val="0001016B"/>
    <w:rsid w:val="00012AF3"/>
    <w:rsid w:val="00030CCB"/>
    <w:rsid w:val="00031E27"/>
    <w:rsid w:val="00037FA1"/>
    <w:rsid w:val="000449D3"/>
    <w:rsid w:val="00044C2C"/>
    <w:rsid w:val="00053582"/>
    <w:rsid w:val="00054704"/>
    <w:rsid w:val="000616CA"/>
    <w:rsid w:val="00063D5C"/>
    <w:rsid w:val="000658EB"/>
    <w:rsid w:val="00067700"/>
    <w:rsid w:val="000709CA"/>
    <w:rsid w:val="0007312D"/>
    <w:rsid w:val="00074AE3"/>
    <w:rsid w:val="000809D8"/>
    <w:rsid w:val="0008628A"/>
    <w:rsid w:val="00090BF5"/>
    <w:rsid w:val="00093C91"/>
    <w:rsid w:val="00094B5A"/>
    <w:rsid w:val="000A5AF0"/>
    <w:rsid w:val="000B1DB4"/>
    <w:rsid w:val="000B587E"/>
    <w:rsid w:val="000B7223"/>
    <w:rsid w:val="000C783F"/>
    <w:rsid w:val="000D4499"/>
    <w:rsid w:val="000D7A16"/>
    <w:rsid w:val="000E674B"/>
    <w:rsid w:val="000E73D2"/>
    <w:rsid w:val="000F4AAE"/>
    <w:rsid w:val="0010167D"/>
    <w:rsid w:val="001119B9"/>
    <w:rsid w:val="0011416A"/>
    <w:rsid w:val="001145C3"/>
    <w:rsid w:val="00116088"/>
    <w:rsid w:val="00117155"/>
    <w:rsid w:val="00120819"/>
    <w:rsid w:val="0012536F"/>
    <w:rsid w:val="00125BAF"/>
    <w:rsid w:val="00132895"/>
    <w:rsid w:val="00136FA9"/>
    <w:rsid w:val="0013791A"/>
    <w:rsid w:val="00140624"/>
    <w:rsid w:val="00141589"/>
    <w:rsid w:val="001424B8"/>
    <w:rsid w:val="0014535C"/>
    <w:rsid w:val="00147D2A"/>
    <w:rsid w:val="001515BA"/>
    <w:rsid w:val="00152107"/>
    <w:rsid w:val="00153349"/>
    <w:rsid w:val="00157EEB"/>
    <w:rsid w:val="00166F2D"/>
    <w:rsid w:val="0016701F"/>
    <w:rsid w:val="00172931"/>
    <w:rsid w:val="00173652"/>
    <w:rsid w:val="0019185A"/>
    <w:rsid w:val="001951BA"/>
    <w:rsid w:val="00196047"/>
    <w:rsid w:val="0019683F"/>
    <w:rsid w:val="00196A6B"/>
    <w:rsid w:val="0019730E"/>
    <w:rsid w:val="001A47F3"/>
    <w:rsid w:val="001A7C82"/>
    <w:rsid w:val="001B6CA8"/>
    <w:rsid w:val="001B7ABA"/>
    <w:rsid w:val="001C171D"/>
    <w:rsid w:val="001C2961"/>
    <w:rsid w:val="001C2993"/>
    <w:rsid w:val="001D444B"/>
    <w:rsid w:val="001D69F4"/>
    <w:rsid w:val="001E1E6A"/>
    <w:rsid w:val="001E6FC3"/>
    <w:rsid w:val="001E7C72"/>
    <w:rsid w:val="00201394"/>
    <w:rsid w:val="002114A0"/>
    <w:rsid w:val="002115DC"/>
    <w:rsid w:val="0021339A"/>
    <w:rsid w:val="0021559E"/>
    <w:rsid w:val="002211FF"/>
    <w:rsid w:val="00224260"/>
    <w:rsid w:val="002258B3"/>
    <w:rsid w:val="002259F5"/>
    <w:rsid w:val="002275C5"/>
    <w:rsid w:val="00227718"/>
    <w:rsid w:val="00235A27"/>
    <w:rsid w:val="0023707D"/>
    <w:rsid w:val="00242053"/>
    <w:rsid w:val="0024289B"/>
    <w:rsid w:val="00243F5C"/>
    <w:rsid w:val="00245576"/>
    <w:rsid w:val="002501B9"/>
    <w:rsid w:val="00251E5C"/>
    <w:rsid w:val="002602E4"/>
    <w:rsid w:val="002705FB"/>
    <w:rsid w:val="00276F96"/>
    <w:rsid w:val="002901DC"/>
    <w:rsid w:val="00292060"/>
    <w:rsid w:val="002960E4"/>
    <w:rsid w:val="00296E30"/>
    <w:rsid w:val="002A4460"/>
    <w:rsid w:val="002A6A76"/>
    <w:rsid w:val="002B074B"/>
    <w:rsid w:val="002B234B"/>
    <w:rsid w:val="002B2707"/>
    <w:rsid w:val="002B3F20"/>
    <w:rsid w:val="002B757C"/>
    <w:rsid w:val="002C0DE3"/>
    <w:rsid w:val="002C2342"/>
    <w:rsid w:val="002C57FA"/>
    <w:rsid w:val="002C5F3B"/>
    <w:rsid w:val="002D37C9"/>
    <w:rsid w:val="002D3E9B"/>
    <w:rsid w:val="002D537B"/>
    <w:rsid w:val="002D5F42"/>
    <w:rsid w:val="002E02A6"/>
    <w:rsid w:val="002E49FE"/>
    <w:rsid w:val="002E738D"/>
    <w:rsid w:val="002E76AD"/>
    <w:rsid w:val="002E7DD1"/>
    <w:rsid w:val="002F44D6"/>
    <w:rsid w:val="00305BE5"/>
    <w:rsid w:val="00306564"/>
    <w:rsid w:val="003065ED"/>
    <w:rsid w:val="00307425"/>
    <w:rsid w:val="003124A9"/>
    <w:rsid w:val="00314FA0"/>
    <w:rsid w:val="00323689"/>
    <w:rsid w:val="00325605"/>
    <w:rsid w:val="003260D1"/>
    <w:rsid w:val="00326D37"/>
    <w:rsid w:val="003315A1"/>
    <w:rsid w:val="0033280A"/>
    <w:rsid w:val="0033401C"/>
    <w:rsid w:val="00334051"/>
    <w:rsid w:val="00337A87"/>
    <w:rsid w:val="00340428"/>
    <w:rsid w:val="003460FD"/>
    <w:rsid w:val="0034769D"/>
    <w:rsid w:val="00352C7E"/>
    <w:rsid w:val="00354C0F"/>
    <w:rsid w:val="00360B6C"/>
    <w:rsid w:val="003713E1"/>
    <w:rsid w:val="00375DEC"/>
    <w:rsid w:val="003760BA"/>
    <w:rsid w:val="0037748D"/>
    <w:rsid w:val="003867D7"/>
    <w:rsid w:val="00391933"/>
    <w:rsid w:val="00396850"/>
    <w:rsid w:val="003A400E"/>
    <w:rsid w:val="003B0D57"/>
    <w:rsid w:val="003B547B"/>
    <w:rsid w:val="003B7932"/>
    <w:rsid w:val="003C0C0F"/>
    <w:rsid w:val="003C1C98"/>
    <w:rsid w:val="003C34CD"/>
    <w:rsid w:val="003D5816"/>
    <w:rsid w:val="003D6384"/>
    <w:rsid w:val="003D76DF"/>
    <w:rsid w:val="003E353D"/>
    <w:rsid w:val="003E356A"/>
    <w:rsid w:val="003E5EA7"/>
    <w:rsid w:val="003F4783"/>
    <w:rsid w:val="003F718C"/>
    <w:rsid w:val="003F7A39"/>
    <w:rsid w:val="00403A18"/>
    <w:rsid w:val="00407BFD"/>
    <w:rsid w:val="00411288"/>
    <w:rsid w:val="00416D33"/>
    <w:rsid w:val="0042165C"/>
    <w:rsid w:val="004332D2"/>
    <w:rsid w:val="0044084A"/>
    <w:rsid w:val="00440F73"/>
    <w:rsid w:val="00441095"/>
    <w:rsid w:val="00444751"/>
    <w:rsid w:val="00445EA4"/>
    <w:rsid w:val="004506B6"/>
    <w:rsid w:val="004521B1"/>
    <w:rsid w:val="00456CBE"/>
    <w:rsid w:val="00460345"/>
    <w:rsid w:val="0046461E"/>
    <w:rsid w:val="004649DE"/>
    <w:rsid w:val="00466113"/>
    <w:rsid w:val="004665B8"/>
    <w:rsid w:val="00470390"/>
    <w:rsid w:val="004711F0"/>
    <w:rsid w:val="00474966"/>
    <w:rsid w:val="00477827"/>
    <w:rsid w:val="00482ED3"/>
    <w:rsid w:val="00482F17"/>
    <w:rsid w:val="0048501F"/>
    <w:rsid w:val="0048618D"/>
    <w:rsid w:val="00497A32"/>
    <w:rsid w:val="004A1027"/>
    <w:rsid w:val="004A4583"/>
    <w:rsid w:val="004A6043"/>
    <w:rsid w:val="004B2E1C"/>
    <w:rsid w:val="004B6B95"/>
    <w:rsid w:val="004C08EA"/>
    <w:rsid w:val="004C1AB4"/>
    <w:rsid w:val="004C1C25"/>
    <w:rsid w:val="004C3AE9"/>
    <w:rsid w:val="004C7979"/>
    <w:rsid w:val="004D0C27"/>
    <w:rsid w:val="004D117D"/>
    <w:rsid w:val="004E35BD"/>
    <w:rsid w:val="004F032F"/>
    <w:rsid w:val="004F2492"/>
    <w:rsid w:val="00503032"/>
    <w:rsid w:val="005106E0"/>
    <w:rsid w:val="005133E6"/>
    <w:rsid w:val="00513611"/>
    <w:rsid w:val="0051420C"/>
    <w:rsid w:val="00514BD2"/>
    <w:rsid w:val="005170C0"/>
    <w:rsid w:val="005211CA"/>
    <w:rsid w:val="005234D6"/>
    <w:rsid w:val="005250E0"/>
    <w:rsid w:val="00527117"/>
    <w:rsid w:val="00530AD4"/>
    <w:rsid w:val="00533F54"/>
    <w:rsid w:val="0054575E"/>
    <w:rsid w:val="005462C6"/>
    <w:rsid w:val="00550ED9"/>
    <w:rsid w:val="005511EE"/>
    <w:rsid w:val="005533AD"/>
    <w:rsid w:val="005578E9"/>
    <w:rsid w:val="00566DA3"/>
    <w:rsid w:val="00572638"/>
    <w:rsid w:val="00572958"/>
    <w:rsid w:val="005745C0"/>
    <w:rsid w:val="0057673F"/>
    <w:rsid w:val="0058159C"/>
    <w:rsid w:val="005820C4"/>
    <w:rsid w:val="005831EA"/>
    <w:rsid w:val="00587A9C"/>
    <w:rsid w:val="00597292"/>
    <w:rsid w:val="005974B8"/>
    <w:rsid w:val="005A36F1"/>
    <w:rsid w:val="005A66EE"/>
    <w:rsid w:val="005B6CEA"/>
    <w:rsid w:val="005B7C67"/>
    <w:rsid w:val="005C01E7"/>
    <w:rsid w:val="005C10A1"/>
    <w:rsid w:val="005C1F3C"/>
    <w:rsid w:val="005C61F9"/>
    <w:rsid w:val="005C6B71"/>
    <w:rsid w:val="005C7580"/>
    <w:rsid w:val="005D2C74"/>
    <w:rsid w:val="005D5708"/>
    <w:rsid w:val="005E229B"/>
    <w:rsid w:val="005E2525"/>
    <w:rsid w:val="005F33FF"/>
    <w:rsid w:val="005F5981"/>
    <w:rsid w:val="005F6A63"/>
    <w:rsid w:val="005F6C2C"/>
    <w:rsid w:val="00600746"/>
    <w:rsid w:val="006109D3"/>
    <w:rsid w:val="006113E6"/>
    <w:rsid w:val="00614268"/>
    <w:rsid w:val="00621BB7"/>
    <w:rsid w:val="006233A1"/>
    <w:rsid w:val="00623583"/>
    <w:rsid w:val="00635475"/>
    <w:rsid w:val="00644D97"/>
    <w:rsid w:val="00645060"/>
    <w:rsid w:val="00657BCC"/>
    <w:rsid w:val="00665432"/>
    <w:rsid w:val="0066591A"/>
    <w:rsid w:val="00665A59"/>
    <w:rsid w:val="00666154"/>
    <w:rsid w:val="00673AB8"/>
    <w:rsid w:val="00677A56"/>
    <w:rsid w:val="00683C83"/>
    <w:rsid w:val="006857EB"/>
    <w:rsid w:val="006933FE"/>
    <w:rsid w:val="00693E28"/>
    <w:rsid w:val="00696CF5"/>
    <w:rsid w:val="006A2D6C"/>
    <w:rsid w:val="006A31E4"/>
    <w:rsid w:val="006A5FC5"/>
    <w:rsid w:val="006B07D9"/>
    <w:rsid w:val="006C3528"/>
    <w:rsid w:val="006C4FC4"/>
    <w:rsid w:val="006D177E"/>
    <w:rsid w:val="006D3110"/>
    <w:rsid w:val="006D43F2"/>
    <w:rsid w:val="006D5CEA"/>
    <w:rsid w:val="006E08F8"/>
    <w:rsid w:val="006F4F0D"/>
    <w:rsid w:val="00707004"/>
    <w:rsid w:val="00712438"/>
    <w:rsid w:val="00716A71"/>
    <w:rsid w:val="00723312"/>
    <w:rsid w:val="00726F49"/>
    <w:rsid w:val="00727F4B"/>
    <w:rsid w:val="007318AE"/>
    <w:rsid w:val="0073375D"/>
    <w:rsid w:val="0073687D"/>
    <w:rsid w:val="007430AC"/>
    <w:rsid w:val="007473BE"/>
    <w:rsid w:val="00747A70"/>
    <w:rsid w:val="00751326"/>
    <w:rsid w:val="007515A3"/>
    <w:rsid w:val="00755903"/>
    <w:rsid w:val="00755B2A"/>
    <w:rsid w:val="00755D68"/>
    <w:rsid w:val="00756F14"/>
    <w:rsid w:val="00762AD9"/>
    <w:rsid w:val="00762D25"/>
    <w:rsid w:val="00766110"/>
    <w:rsid w:val="007666DA"/>
    <w:rsid w:val="00767E0C"/>
    <w:rsid w:val="00775C5C"/>
    <w:rsid w:val="00783531"/>
    <w:rsid w:val="007843F7"/>
    <w:rsid w:val="00785CE5"/>
    <w:rsid w:val="0078743F"/>
    <w:rsid w:val="00791682"/>
    <w:rsid w:val="00791778"/>
    <w:rsid w:val="00791CB1"/>
    <w:rsid w:val="00791FEE"/>
    <w:rsid w:val="00793AAE"/>
    <w:rsid w:val="0079669D"/>
    <w:rsid w:val="007A2B1F"/>
    <w:rsid w:val="007B1043"/>
    <w:rsid w:val="007B6658"/>
    <w:rsid w:val="007B6668"/>
    <w:rsid w:val="007B7D16"/>
    <w:rsid w:val="007C0A0E"/>
    <w:rsid w:val="007C1D6E"/>
    <w:rsid w:val="007C3D99"/>
    <w:rsid w:val="007C464C"/>
    <w:rsid w:val="007C685A"/>
    <w:rsid w:val="007D3A22"/>
    <w:rsid w:val="007E175F"/>
    <w:rsid w:val="007F28D6"/>
    <w:rsid w:val="007F381F"/>
    <w:rsid w:val="007F3B03"/>
    <w:rsid w:val="00800522"/>
    <w:rsid w:val="00802BE2"/>
    <w:rsid w:val="0081386D"/>
    <w:rsid w:val="00815D30"/>
    <w:rsid w:val="00815DE8"/>
    <w:rsid w:val="00821E91"/>
    <w:rsid w:val="00830BE0"/>
    <w:rsid w:val="00834314"/>
    <w:rsid w:val="0083691C"/>
    <w:rsid w:val="00837518"/>
    <w:rsid w:val="00840810"/>
    <w:rsid w:val="00841668"/>
    <w:rsid w:val="0084299D"/>
    <w:rsid w:val="0085498E"/>
    <w:rsid w:val="00855B49"/>
    <w:rsid w:val="00864502"/>
    <w:rsid w:val="008720DF"/>
    <w:rsid w:val="00872D42"/>
    <w:rsid w:val="00875EDA"/>
    <w:rsid w:val="0087643C"/>
    <w:rsid w:val="0088681B"/>
    <w:rsid w:val="00890041"/>
    <w:rsid w:val="00895899"/>
    <w:rsid w:val="008A2122"/>
    <w:rsid w:val="008A4FC0"/>
    <w:rsid w:val="008A623F"/>
    <w:rsid w:val="008B597C"/>
    <w:rsid w:val="008B7061"/>
    <w:rsid w:val="008D2446"/>
    <w:rsid w:val="008D36BD"/>
    <w:rsid w:val="008D376D"/>
    <w:rsid w:val="008E0A25"/>
    <w:rsid w:val="008E0D18"/>
    <w:rsid w:val="008E1F25"/>
    <w:rsid w:val="008F0913"/>
    <w:rsid w:val="008F4E67"/>
    <w:rsid w:val="008F7155"/>
    <w:rsid w:val="00901288"/>
    <w:rsid w:val="00904E50"/>
    <w:rsid w:val="0091159C"/>
    <w:rsid w:val="009126CB"/>
    <w:rsid w:val="00914BE8"/>
    <w:rsid w:val="00915632"/>
    <w:rsid w:val="0091602A"/>
    <w:rsid w:val="00916A03"/>
    <w:rsid w:val="00917F47"/>
    <w:rsid w:val="0092123F"/>
    <w:rsid w:val="009303A0"/>
    <w:rsid w:val="00931597"/>
    <w:rsid w:val="009348B3"/>
    <w:rsid w:val="009376E0"/>
    <w:rsid w:val="00941797"/>
    <w:rsid w:val="00941939"/>
    <w:rsid w:val="00946C26"/>
    <w:rsid w:val="00947A63"/>
    <w:rsid w:val="00963C62"/>
    <w:rsid w:val="00964FB7"/>
    <w:rsid w:val="009704A9"/>
    <w:rsid w:val="00971FC4"/>
    <w:rsid w:val="009720D9"/>
    <w:rsid w:val="00974D27"/>
    <w:rsid w:val="00976094"/>
    <w:rsid w:val="00976826"/>
    <w:rsid w:val="009A2B82"/>
    <w:rsid w:val="009A49E7"/>
    <w:rsid w:val="009A53D0"/>
    <w:rsid w:val="009A6BE7"/>
    <w:rsid w:val="009B3C62"/>
    <w:rsid w:val="009C1C67"/>
    <w:rsid w:val="009C1E07"/>
    <w:rsid w:val="009C5D75"/>
    <w:rsid w:val="009D329E"/>
    <w:rsid w:val="009D3C10"/>
    <w:rsid w:val="009D4854"/>
    <w:rsid w:val="009D58B1"/>
    <w:rsid w:val="009D5E3A"/>
    <w:rsid w:val="009E3DCA"/>
    <w:rsid w:val="009F3A48"/>
    <w:rsid w:val="00A10395"/>
    <w:rsid w:val="00A10EE2"/>
    <w:rsid w:val="00A12865"/>
    <w:rsid w:val="00A23788"/>
    <w:rsid w:val="00A23A09"/>
    <w:rsid w:val="00A30429"/>
    <w:rsid w:val="00A37310"/>
    <w:rsid w:val="00A41098"/>
    <w:rsid w:val="00A44413"/>
    <w:rsid w:val="00A52627"/>
    <w:rsid w:val="00A52AD1"/>
    <w:rsid w:val="00A602D8"/>
    <w:rsid w:val="00A62B6F"/>
    <w:rsid w:val="00A644D6"/>
    <w:rsid w:val="00A668CF"/>
    <w:rsid w:val="00A6745F"/>
    <w:rsid w:val="00A700A5"/>
    <w:rsid w:val="00A71371"/>
    <w:rsid w:val="00A71407"/>
    <w:rsid w:val="00A76C2D"/>
    <w:rsid w:val="00A936C4"/>
    <w:rsid w:val="00A96B1A"/>
    <w:rsid w:val="00AA1EFF"/>
    <w:rsid w:val="00AA2D22"/>
    <w:rsid w:val="00AB4A3E"/>
    <w:rsid w:val="00AC2268"/>
    <w:rsid w:val="00AC41FD"/>
    <w:rsid w:val="00AC5389"/>
    <w:rsid w:val="00AC73A9"/>
    <w:rsid w:val="00AC76E7"/>
    <w:rsid w:val="00AC7A15"/>
    <w:rsid w:val="00AD0ACE"/>
    <w:rsid w:val="00AD6F0E"/>
    <w:rsid w:val="00AD74F0"/>
    <w:rsid w:val="00AD74FE"/>
    <w:rsid w:val="00AE78E9"/>
    <w:rsid w:val="00B00755"/>
    <w:rsid w:val="00B0088B"/>
    <w:rsid w:val="00B04BA1"/>
    <w:rsid w:val="00B10CC0"/>
    <w:rsid w:val="00B10D51"/>
    <w:rsid w:val="00B15F3F"/>
    <w:rsid w:val="00B16971"/>
    <w:rsid w:val="00B178F0"/>
    <w:rsid w:val="00B23215"/>
    <w:rsid w:val="00B24667"/>
    <w:rsid w:val="00B24968"/>
    <w:rsid w:val="00B25992"/>
    <w:rsid w:val="00B319CD"/>
    <w:rsid w:val="00B31EC4"/>
    <w:rsid w:val="00B33247"/>
    <w:rsid w:val="00B40670"/>
    <w:rsid w:val="00B411BC"/>
    <w:rsid w:val="00B41353"/>
    <w:rsid w:val="00B42F0F"/>
    <w:rsid w:val="00B43FFC"/>
    <w:rsid w:val="00B44DDA"/>
    <w:rsid w:val="00B47B6B"/>
    <w:rsid w:val="00B47EEC"/>
    <w:rsid w:val="00B50E50"/>
    <w:rsid w:val="00B53033"/>
    <w:rsid w:val="00B54B5C"/>
    <w:rsid w:val="00B672CA"/>
    <w:rsid w:val="00B7434B"/>
    <w:rsid w:val="00B77431"/>
    <w:rsid w:val="00B86BD3"/>
    <w:rsid w:val="00B904EC"/>
    <w:rsid w:val="00B90FDE"/>
    <w:rsid w:val="00B912AD"/>
    <w:rsid w:val="00B91679"/>
    <w:rsid w:val="00B964F8"/>
    <w:rsid w:val="00BA14BB"/>
    <w:rsid w:val="00BA2971"/>
    <w:rsid w:val="00BA2AC3"/>
    <w:rsid w:val="00BA35A2"/>
    <w:rsid w:val="00BA7826"/>
    <w:rsid w:val="00BB12F6"/>
    <w:rsid w:val="00BB174B"/>
    <w:rsid w:val="00BB43F8"/>
    <w:rsid w:val="00BB72E2"/>
    <w:rsid w:val="00BC2EBB"/>
    <w:rsid w:val="00BC515B"/>
    <w:rsid w:val="00BC60C7"/>
    <w:rsid w:val="00BC6114"/>
    <w:rsid w:val="00BD37AF"/>
    <w:rsid w:val="00BE0B32"/>
    <w:rsid w:val="00BE17E5"/>
    <w:rsid w:val="00BE5E36"/>
    <w:rsid w:val="00BF3EF9"/>
    <w:rsid w:val="00C023D0"/>
    <w:rsid w:val="00C02E3A"/>
    <w:rsid w:val="00C06CAB"/>
    <w:rsid w:val="00C16695"/>
    <w:rsid w:val="00C166D2"/>
    <w:rsid w:val="00C20DB5"/>
    <w:rsid w:val="00C3360C"/>
    <w:rsid w:val="00C436E9"/>
    <w:rsid w:val="00C50013"/>
    <w:rsid w:val="00C51042"/>
    <w:rsid w:val="00C544F5"/>
    <w:rsid w:val="00C553E4"/>
    <w:rsid w:val="00C6702E"/>
    <w:rsid w:val="00C74266"/>
    <w:rsid w:val="00C752DD"/>
    <w:rsid w:val="00C770FC"/>
    <w:rsid w:val="00C865B3"/>
    <w:rsid w:val="00CB2AEB"/>
    <w:rsid w:val="00CB2F26"/>
    <w:rsid w:val="00CB3EE1"/>
    <w:rsid w:val="00CB7A52"/>
    <w:rsid w:val="00CC1BB7"/>
    <w:rsid w:val="00CD273B"/>
    <w:rsid w:val="00CD32A1"/>
    <w:rsid w:val="00CD6D71"/>
    <w:rsid w:val="00CD7F63"/>
    <w:rsid w:val="00CE0823"/>
    <w:rsid w:val="00CE7169"/>
    <w:rsid w:val="00CE7CF8"/>
    <w:rsid w:val="00CF1EEF"/>
    <w:rsid w:val="00CF2DCE"/>
    <w:rsid w:val="00CF42D4"/>
    <w:rsid w:val="00CF5474"/>
    <w:rsid w:val="00CF5984"/>
    <w:rsid w:val="00CF5F5E"/>
    <w:rsid w:val="00D00166"/>
    <w:rsid w:val="00D032B4"/>
    <w:rsid w:val="00D039F1"/>
    <w:rsid w:val="00D07536"/>
    <w:rsid w:val="00D2226B"/>
    <w:rsid w:val="00D23666"/>
    <w:rsid w:val="00D27EC8"/>
    <w:rsid w:val="00D3078C"/>
    <w:rsid w:val="00D372F7"/>
    <w:rsid w:val="00D40091"/>
    <w:rsid w:val="00D4022A"/>
    <w:rsid w:val="00D41A85"/>
    <w:rsid w:val="00D42181"/>
    <w:rsid w:val="00D4377D"/>
    <w:rsid w:val="00D43C37"/>
    <w:rsid w:val="00D46730"/>
    <w:rsid w:val="00D50164"/>
    <w:rsid w:val="00D53312"/>
    <w:rsid w:val="00D56F06"/>
    <w:rsid w:val="00D572DC"/>
    <w:rsid w:val="00D611CC"/>
    <w:rsid w:val="00D65275"/>
    <w:rsid w:val="00D65474"/>
    <w:rsid w:val="00D65ECC"/>
    <w:rsid w:val="00D67076"/>
    <w:rsid w:val="00D705A0"/>
    <w:rsid w:val="00D72A71"/>
    <w:rsid w:val="00D9789E"/>
    <w:rsid w:val="00DA03BE"/>
    <w:rsid w:val="00DA09FE"/>
    <w:rsid w:val="00DA22F2"/>
    <w:rsid w:val="00DA38E7"/>
    <w:rsid w:val="00DB402E"/>
    <w:rsid w:val="00DC6C69"/>
    <w:rsid w:val="00DC6D4B"/>
    <w:rsid w:val="00DD1C14"/>
    <w:rsid w:val="00DD39FE"/>
    <w:rsid w:val="00DD6BF6"/>
    <w:rsid w:val="00DE0360"/>
    <w:rsid w:val="00DE3516"/>
    <w:rsid w:val="00DE49A5"/>
    <w:rsid w:val="00DF131F"/>
    <w:rsid w:val="00E01E8F"/>
    <w:rsid w:val="00E1790A"/>
    <w:rsid w:val="00E204D0"/>
    <w:rsid w:val="00E227AE"/>
    <w:rsid w:val="00E23A30"/>
    <w:rsid w:val="00E27013"/>
    <w:rsid w:val="00E4033F"/>
    <w:rsid w:val="00E464A9"/>
    <w:rsid w:val="00E46CBE"/>
    <w:rsid w:val="00E51D53"/>
    <w:rsid w:val="00E523EF"/>
    <w:rsid w:val="00E66741"/>
    <w:rsid w:val="00E85D19"/>
    <w:rsid w:val="00E9106D"/>
    <w:rsid w:val="00E943D4"/>
    <w:rsid w:val="00E94C1F"/>
    <w:rsid w:val="00EA348C"/>
    <w:rsid w:val="00EA799C"/>
    <w:rsid w:val="00EC059D"/>
    <w:rsid w:val="00EC2F02"/>
    <w:rsid w:val="00EC7397"/>
    <w:rsid w:val="00EE0F9C"/>
    <w:rsid w:val="00EE2D24"/>
    <w:rsid w:val="00EE3C28"/>
    <w:rsid w:val="00EE401D"/>
    <w:rsid w:val="00EE4735"/>
    <w:rsid w:val="00EE53C9"/>
    <w:rsid w:val="00EF291F"/>
    <w:rsid w:val="00EF5482"/>
    <w:rsid w:val="00EF7BF0"/>
    <w:rsid w:val="00F026C3"/>
    <w:rsid w:val="00F05082"/>
    <w:rsid w:val="00F1217C"/>
    <w:rsid w:val="00F12E3C"/>
    <w:rsid w:val="00F1371C"/>
    <w:rsid w:val="00F20971"/>
    <w:rsid w:val="00F22A0F"/>
    <w:rsid w:val="00F2311A"/>
    <w:rsid w:val="00F2430C"/>
    <w:rsid w:val="00F307D8"/>
    <w:rsid w:val="00F432CF"/>
    <w:rsid w:val="00F45B37"/>
    <w:rsid w:val="00F46209"/>
    <w:rsid w:val="00F476AD"/>
    <w:rsid w:val="00F47B4F"/>
    <w:rsid w:val="00F550E7"/>
    <w:rsid w:val="00F62932"/>
    <w:rsid w:val="00F65A57"/>
    <w:rsid w:val="00F73DB4"/>
    <w:rsid w:val="00F73E2F"/>
    <w:rsid w:val="00F83DE7"/>
    <w:rsid w:val="00F84CA4"/>
    <w:rsid w:val="00F8596D"/>
    <w:rsid w:val="00F91C6A"/>
    <w:rsid w:val="00FA1414"/>
    <w:rsid w:val="00FA25E8"/>
    <w:rsid w:val="00FA310D"/>
    <w:rsid w:val="00FA40F8"/>
    <w:rsid w:val="00FA553F"/>
    <w:rsid w:val="00FB132D"/>
    <w:rsid w:val="00FB3551"/>
    <w:rsid w:val="00FB49B4"/>
    <w:rsid w:val="00FB65DC"/>
    <w:rsid w:val="00FC7CF3"/>
    <w:rsid w:val="00FD1F7E"/>
    <w:rsid w:val="00FD4516"/>
    <w:rsid w:val="00FD5090"/>
    <w:rsid w:val="00FD6A24"/>
    <w:rsid w:val="00FD7697"/>
    <w:rsid w:val="00FD7BA0"/>
    <w:rsid w:val="00FE0060"/>
    <w:rsid w:val="00FE3508"/>
    <w:rsid w:val="00FE56B9"/>
    <w:rsid w:val="00FE5B39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4C2C"/>
  <w15:chartTrackingRefBased/>
  <w15:docId w15:val="{9F9A28B5-8657-4AFE-BA17-3A6C71FF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96"/>
    <w:pPr>
      <w:tabs>
        <w:tab w:val="left" w:pos="709"/>
      </w:tabs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7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1371C"/>
    <w:pPr>
      <w:keepNext/>
      <w:tabs>
        <w:tab w:val="clear" w:pos="709"/>
      </w:tabs>
      <w:jc w:val="center"/>
      <w:outlineLvl w:val="1"/>
    </w:pPr>
    <w:rPr>
      <w:rFonts w:eastAsia="Times New Roman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1371C"/>
    <w:pPr>
      <w:keepNext/>
      <w:numPr>
        <w:ilvl w:val="4"/>
        <w:numId w:val="7"/>
      </w:numPr>
      <w:tabs>
        <w:tab w:val="num" w:pos="709"/>
      </w:tabs>
      <w:spacing w:line="360" w:lineRule="auto"/>
      <w:ind w:left="709"/>
      <w:jc w:val="left"/>
      <w:outlineLvl w:val="2"/>
    </w:pPr>
    <w:rPr>
      <w:rFonts w:eastAsia="Times New Roman"/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71C"/>
    <w:pPr>
      <w:keepNext/>
      <w:tabs>
        <w:tab w:val="clear" w:pos="709"/>
        <w:tab w:val="left" w:pos="993"/>
      </w:tabs>
      <w:ind w:left="567"/>
      <w:outlineLvl w:val="3"/>
    </w:pPr>
    <w:rPr>
      <w:rFonts w:ascii="Lato" w:eastAsia="Times New Roman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55B2A"/>
    <w:pPr>
      <w:ind w:left="708"/>
    </w:pPr>
  </w:style>
  <w:style w:type="paragraph" w:styleId="Nagwek">
    <w:name w:val="header"/>
    <w:basedOn w:val="Normalny"/>
    <w:link w:val="NagwekZnak"/>
    <w:rsid w:val="00755B2A"/>
    <w:pPr>
      <w:tabs>
        <w:tab w:val="clear" w:pos="709"/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rsid w:val="00755B2A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CW_Lista,Wypunktowanie,L1,Numerowanie,Akapit z listą BS,List Paragraph,Podsis rysunku"/>
    <w:basedOn w:val="Normalny"/>
    <w:link w:val="AkapitzlistZnak"/>
    <w:uiPriority w:val="34"/>
    <w:qFormat/>
    <w:rsid w:val="00755B2A"/>
    <w:pPr>
      <w:widowControl w:val="0"/>
      <w:tabs>
        <w:tab w:val="clear" w:pos="709"/>
      </w:tabs>
      <w:suppressAutoHyphens/>
      <w:ind w:left="720"/>
      <w:contextualSpacing/>
      <w:jc w:val="left"/>
    </w:pPr>
    <w:rPr>
      <w:rFonts w:eastAsia="Andale Sans UI"/>
      <w:kern w:val="1"/>
      <w:szCs w:val="24"/>
      <w:lang w:eastAsia="en-US"/>
    </w:rPr>
  </w:style>
  <w:style w:type="character" w:styleId="Hipercze">
    <w:name w:val="Hyperlink"/>
    <w:rsid w:val="00755B2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rsid w:val="00755B2A"/>
    <w:pPr>
      <w:suppressAutoHyphens/>
      <w:spacing w:after="120"/>
    </w:pPr>
    <w:rPr>
      <w:rFonts w:eastAsia="Times New Roman"/>
      <w:lang w:eastAsia="zh-CN"/>
    </w:rPr>
  </w:style>
  <w:style w:type="character" w:customStyle="1" w:styleId="TekstpodstawowyZnak">
    <w:name w:val="Tekst podstawowy Znak"/>
    <w:link w:val="Tekstpodstawowy"/>
    <w:uiPriority w:val="99"/>
    <w:rsid w:val="00755B2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5B2A"/>
    <w:pPr>
      <w:tabs>
        <w:tab w:val="clear" w:pos="709"/>
      </w:tabs>
      <w:suppressAutoHyphens/>
    </w:pPr>
    <w:rPr>
      <w:rFonts w:eastAsia="Times New Roman"/>
      <w:b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755B2A"/>
    <w:pPr>
      <w:suppressAutoHyphens/>
      <w:spacing w:after="120" w:line="480" w:lineRule="auto"/>
    </w:pPr>
    <w:rPr>
      <w:rFonts w:eastAsia="Times New Roman"/>
      <w:lang w:eastAsia="zh-CN"/>
    </w:rPr>
  </w:style>
  <w:style w:type="character" w:customStyle="1" w:styleId="Tekstpodstawowy2Znak">
    <w:name w:val="Tekst podstawowy 2 Znak"/>
    <w:link w:val="Tekstpodstawowy2"/>
    <w:rsid w:val="00755B2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2">
    <w:name w:val="List 2"/>
    <w:basedOn w:val="Normalny"/>
    <w:uiPriority w:val="99"/>
    <w:unhideWhenUsed/>
    <w:rsid w:val="00755B2A"/>
    <w:pPr>
      <w:suppressAutoHyphens/>
      <w:ind w:left="566" w:hanging="283"/>
      <w:contextualSpacing/>
    </w:pPr>
    <w:rPr>
      <w:rFonts w:eastAsia="Times New Roman"/>
      <w:lang w:eastAsia="zh-CN"/>
    </w:rPr>
  </w:style>
  <w:style w:type="paragraph" w:styleId="Lista3">
    <w:name w:val="List 3"/>
    <w:basedOn w:val="Normalny"/>
    <w:uiPriority w:val="99"/>
    <w:unhideWhenUsed/>
    <w:rsid w:val="00755B2A"/>
    <w:pPr>
      <w:suppressAutoHyphens/>
      <w:ind w:left="849" w:hanging="283"/>
      <w:contextualSpacing/>
    </w:pPr>
    <w:rPr>
      <w:rFonts w:eastAsia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5B2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5B2A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55B2A"/>
    <w:pPr>
      <w:suppressAutoHyphens/>
      <w:ind w:firstLine="210"/>
    </w:pPr>
    <w:rPr>
      <w:rFonts w:eastAsia="Times New Roman"/>
      <w:lang w:eastAsia="zh-CN"/>
    </w:rPr>
  </w:style>
  <w:style w:type="character" w:customStyle="1" w:styleId="Tekstpodstawowyzwciciem2Znak">
    <w:name w:val="Tekst podstawowy z wcięciem 2 Znak"/>
    <w:link w:val="Tekstpodstawowyzwciciem2"/>
    <w:uiPriority w:val="99"/>
    <w:rsid w:val="00755B2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5B2A"/>
    <w:pPr>
      <w:tabs>
        <w:tab w:val="clear" w:pos="709"/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5B2A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712438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41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70F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15F3F"/>
    <w:rPr>
      <w:rFonts w:ascii="Times New Roman" w:hAnsi="Times New Roman"/>
      <w:sz w:val="24"/>
      <w:szCs w:val="22"/>
      <w:lang w:eastAsia="en-US"/>
    </w:rPr>
  </w:style>
  <w:style w:type="paragraph" w:customStyle="1" w:styleId="Heading">
    <w:name w:val="Heading"/>
    <w:basedOn w:val="Standard"/>
    <w:rsid w:val="00BA35A2"/>
    <w:pPr>
      <w:widowControl/>
      <w:tabs>
        <w:tab w:val="center" w:pos="4536"/>
        <w:tab w:val="right" w:pos="9072"/>
      </w:tabs>
      <w:jc w:val="both"/>
    </w:pPr>
    <w:rPr>
      <w:szCs w:val="20"/>
    </w:rPr>
  </w:style>
  <w:style w:type="paragraph" w:customStyle="1" w:styleId="Standarduser">
    <w:name w:val="Standard (user)"/>
    <w:rsid w:val="004C08EA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18">
    <w:name w:val="WW8Num18"/>
    <w:basedOn w:val="Bezlisty"/>
    <w:rsid w:val="004C08EA"/>
    <w:pPr>
      <w:numPr>
        <w:numId w:val="1"/>
      </w:numPr>
    </w:pPr>
  </w:style>
  <w:style w:type="numbering" w:customStyle="1" w:styleId="WW8Num31">
    <w:name w:val="WW8Num31"/>
    <w:basedOn w:val="Bezlisty"/>
    <w:rsid w:val="004C08EA"/>
    <w:pPr>
      <w:numPr>
        <w:numId w:val="45"/>
      </w:numPr>
    </w:pPr>
  </w:style>
  <w:style w:type="numbering" w:customStyle="1" w:styleId="WW8Num45">
    <w:name w:val="WW8Num45"/>
    <w:basedOn w:val="Bezlisty"/>
    <w:rsid w:val="004C08EA"/>
    <w:pPr>
      <w:numPr>
        <w:numId w:val="2"/>
      </w:numPr>
    </w:pPr>
  </w:style>
  <w:style w:type="character" w:styleId="Pogrubienie">
    <w:name w:val="Strong"/>
    <w:uiPriority w:val="22"/>
    <w:qFormat/>
    <w:rsid w:val="00D705A0"/>
    <w:rPr>
      <w:b/>
      <w:bCs/>
    </w:rPr>
  </w:style>
  <w:style w:type="character" w:customStyle="1" w:styleId="WW8Num16z0">
    <w:name w:val="WW8Num16z0"/>
    <w:rsid w:val="00360B6C"/>
    <w:rPr>
      <w:i w:val="0"/>
    </w:rPr>
  </w:style>
  <w:style w:type="paragraph" w:styleId="Zwykytekst">
    <w:name w:val="Plain Text"/>
    <w:basedOn w:val="Normalny"/>
    <w:link w:val="ZwykytekstZnak"/>
    <w:uiPriority w:val="99"/>
    <w:unhideWhenUsed/>
    <w:rsid w:val="005745C0"/>
    <w:pPr>
      <w:tabs>
        <w:tab w:val="clear" w:pos="709"/>
      </w:tabs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745C0"/>
    <w:rPr>
      <w:sz w:val="22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8E0D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0D18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8E0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F6A6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2C0DE3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F1371C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F1371C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gwek3Znak">
    <w:name w:val="Nagłówek 3 Znak"/>
    <w:link w:val="Nagwek3"/>
    <w:rsid w:val="00F1371C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character" w:customStyle="1" w:styleId="Nagwek4Znak">
    <w:name w:val="Nagłówek 4 Znak"/>
    <w:link w:val="Nagwek4"/>
    <w:uiPriority w:val="9"/>
    <w:rsid w:val="00F1371C"/>
    <w:rPr>
      <w:rFonts w:ascii="Lato" w:eastAsia="Times New Roman" w:hAnsi="Lato"/>
      <w:i/>
      <w:sz w:val="18"/>
      <w:szCs w:val="18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F1371C"/>
  </w:style>
  <w:style w:type="table" w:customStyle="1" w:styleId="Tabela-Siatka1">
    <w:name w:val="Tabela - Siatka1"/>
    <w:basedOn w:val="Standardowy"/>
    <w:next w:val="Tabela-Siatka"/>
    <w:uiPriority w:val="39"/>
    <w:rsid w:val="00F1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1371C"/>
    <w:pPr>
      <w:ind w:left="708"/>
    </w:pPr>
  </w:style>
  <w:style w:type="numbering" w:customStyle="1" w:styleId="WW8Num54">
    <w:name w:val="WW8Num54"/>
    <w:basedOn w:val="Bezlisty"/>
    <w:rsid w:val="00F1371C"/>
    <w:pPr>
      <w:numPr>
        <w:numId w:val="5"/>
      </w:numPr>
    </w:pPr>
  </w:style>
  <w:style w:type="numbering" w:customStyle="1" w:styleId="WW8Num41">
    <w:name w:val="WW8Num41"/>
    <w:basedOn w:val="Bezlisty"/>
    <w:rsid w:val="00F1371C"/>
    <w:pPr>
      <w:numPr>
        <w:numId w:val="6"/>
      </w:numPr>
    </w:pPr>
  </w:style>
  <w:style w:type="character" w:customStyle="1" w:styleId="WW8Num8z0">
    <w:name w:val="WW8Num8z0"/>
    <w:rsid w:val="00F1371C"/>
    <w:rPr>
      <w:rFonts w:cs="Times New Roman"/>
      <w:b/>
      <w:color w:val="auto"/>
    </w:rPr>
  </w:style>
  <w:style w:type="numbering" w:customStyle="1" w:styleId="WW8Num9">
    <w:name w:val="WW8Num9"/>
    <w:basedOn w:val="Bezlisty"/>
    <w:rsid w:val="00F1371C"/>
    <w:pPr>
      <w:numPr>
        <w:numId w:val="44"/>
      </w:numPr>
    </w:pPr>
  </w:style>
  <w:style w:type="character" w:customStyle="1" w:styleId="WW8Num4z0">
    <w:name w:val="WW8Num4z0"/>
    <w:rsid w:val="00F1371C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F1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71C"/>
    <w:rPr>
      <w:rFonts w:eastAsia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1371C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7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71C"/>
    <w:rPr>
      <w:rFonts w:ascii="Times New Roman" w:eastAsia="Times New Roman" w:hAnsi="Times New Roman"/>
      <w:b/>
      <w:bCs/>
      <w:lang w:val="x-none" w:eastAsia="x-none"/>
    </w:rPr>
  </w:style>
  <w:style w:type="character" w:customStyle="1" w:styleId="zso-przyklad">
    <w:name w:val="zso-przyklad"/>
    <w:rsid w:val="00F1371C"/>
  </w:style>
  <w:style w:type="paragraph" w:customStyle="1" w:styleId="wcicie">
    <w:name w:val="wcięcie"/>
    <w:basedOn w:val="Normalny"/>
    <w:rsid w:val="00F1371C"/>
    <w:pPr>
      <w:tabs>
        <w:tab w:val="clear" w:pos="709"/>
      </w:tabs>
      <w:ind w:left="708"/>
      <w:jc w:val="left"/>
    </w:pPr>
    <w:rPr>
      <w:rFonts w:ascii="Arial" w:eastAsia="Times New Roman" w:hAnsi="Arial"/>
      <w:szCs w:val="24"/>
    </w:rPr>
  </w:style>
  <w:style w:type="paragraph" w:styleId="Poprawka">
    <w:name w:val="Revision"/>
    <w:hidden/>
    <w:uiPriority w:val="99"/>
    <w:semiHidden/>
    <w:rsid w:val="00F1371C"/>
    <w:rPr>
      <w:rFonts w:ascii="Times New Roman" w:eastAsia="Times New Roman" w:hAnsi="Times New Roman"/>
      <w:sz w:val="24"/>
    </w:rPr>
  </w:style>
  <w:style w:type="paragraph" w:customStyle="1" w:styleId="Normalny1">
    <w:name w:val="Normalny1"/>
    <w:rsid w:val="00F1371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F1371C"/>
    <w:pPr>
      <w:tabs>
        <w:tab w:val="clear" w:pos="709"/>
      </w:tabs>
      <w:spacing w:before="100" w:beforeAutospacing="1" w:after="100" w:afterAutospacing="1"/>
      <w:jc w:val="left"/>
    </w:pPr>
    <w:rPr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"/>
    <w:link w:val="Akapitzlist"/>
    <w:uiPriority w:val="34"/>
    <w:rsid w:val="00F1371C"/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371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uiPriority w:val="99"/>
    <w:rsid w:val="00F1371C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1371C"/>
    <w:pPr>
      <w:suppressAutoHyphens/>
      <w:spacing w:after="120" w:line="480" w:lineRule="auto"/>
      <w:jc w:val="left"/>
    </w:pPr>
    <w:rPr>
      <w:rFonts w:eastAsia="Times New Roman"/>
      <w:sz w:val="20"/>
      <w:lang w:eastAsia="zh-CN"/>
    </w:rPr>
  </w:style>
  <w:style w:type="paragraph" w:styleId="Listapunktowana2">
    <w:name w:val="List Bullet 2"/>
    <w:basedOn w:val="Normalny"/>
    <w:rsid w:val="00F1371C"/>
    <w:pPr>
      <w:suppressAutoHyphens/>
      <w:ind w:left="566" w:hanging="283"/>
      <w:contextualSpacing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3523-C785-4BBB-858E-80E2BEF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2023-06-20T06:45:00Z</cp:lastPrinted>
  <dcterms:created xsi:type="dcterms:W3CDTF">2023-06-20T06:50:00Z</dcterms:created>
  <dcterms:modified xsi:type="dcterms:W3CDTF">2023-06-20T06:50:00Z</dcterms:modified>
</cp:coreProperties>
</file>